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F457" w14:textId="77777777" w:rsidR="004B65F9" w:rsidRDefault="004B65F9" w:rsidP="00F5618A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1DC53FBE" w14:textId="77777777" w:rsidR="004B65F9" w:rsidRDefault="004B65F9" w:rsidP="00F5618A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157A3920" w14:textId="77777777" w:rsidR="004B65F9" w:rsidRDefault="004B65F9" w:rsidP="00F5618A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28EA1FC6" w14:textId="77777777" w:rsidR="004B65F9" w:rsidRDefault="004B65F9" w:rsidP="00F5618A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593CA5C3" w14:textId="4EEE08C0" w:rsidR="004B65F9" w:rsidRPr="004B65F9" w:rsidRDefault="004B65F9" w:rsidP="00F5618A">
      <w:pPr>
        <w:jc w:val="center"/>
        <w:rPr>
          <w:rFonts w:ascii="Times New Roman" w:hAnsi="Times New Roman" w:cs="Times New Roman"/>
          <w:sz w:val="48"/>
          <w:szCs w:val="48"/>
        </w:rPr>
      </w:pPr>
      <w:r w:rsidRPr="004B65F9">
        <w:rPr>
          <w:rFonts w:ascii="Times New Roman" w:hAnsi="Times New Roman" w:cs="Times New Roman"/>
          <w:sz w:val="48"/>
          <w:szCs w:val="48"/>
        </w:rPr>
        <w:t xml:space="preserve">План </w:t>
      </w:r>
      <w:r w:rsidR="002D380C" w:rsidRPr="004B65F9">
        <w:rPr>
          <w:rFonts w:ascii="Times New Roman" w:hAnsi="Times New Roman" w:cs="Times New Roman"/>
          <w:sz w:val="48"/>
          <w:szCs w:val="48"/>
        </w:rPr>
        <w:t>воспитательной</w:t>
      </w:r>
      <w:r w:rsidRPr="004B65F9">
        <w:rPr>
          <w:rFonts w:ascii="Times New Roman" w:hAnsi="Times New Roman" w:cs="Times New Roman"/>
          <w:sz w:val="48"/>
          <w:szCs w:val="48"/>
        </w:rPr>
        <w:t xml:space="preserve"> работы</w:t>
      </w:r>
    </w:p>
    <w:p w14:paraId="475C7548" w14:textId="123389D0" w:rsidR="004B65F9" w:rsidRPr="004B65F9" w:rsidRDefault="004B65F9" w:rsidP="00F5618A">
      <w:pPr>
        <w:jc w:val="center"/>
        <w:rPr>
          <w:rFonts w:ascii="Times New Roman" w:hAnsi="Times New Roman" w:cs="Times New Roman"/>
          <w:sz w:val="48"/>
          <w:szCs w:val="48"/>
        </w:rPr>
      </w:pPr>
      <w:r w:rsidRPr="004B65F9">
        <w:rPr>
          <w:rFonts w:ascii="Times New Roman" w:hAnsi="Times New Roman" w:cs="Times New Roman"/>
          <w:sz w:val="48"/>
          <w:szCs w:val="48"/>
        </w:rPr>
        <w:t xml:space="preserve">Класс </w:t>
      </w:r>
      <w:r w:rsidR="00195536">
        <w:rPr>
          <w:rFonts w:ascii="Times New Roman" w:hAnsi="Times New Roman" w:cs="Times New Roman"/>
          <w:sz w:val="48"/>
          <w:szCs w:val="48"/>
        </w:rPr>
        <w:t>7</w:t>
      </w:r>
      <w:r w:rsidRPr="004B65F9">
        <w:rPr>
          <w:rFonts w:ascii="Times New Roman" w:hAnsi="Times New Roman" w:cs="Times New Roman"/>
          <w:sz w:val="48"/>
          <w:szCs w:val="48"/>
        </w:rPr>
        <w:t xml:space="preserve"> б МБОУ «СШ №11»</w:t>
      </w:r>
    </w:p>
    <w:p w14:paraId="00796912" w14:textId="77777777" w:rsidR="004B65F9" w:rsidRPr="004B65F9" w:rsidRDefault="004B65F9" w:rsidP="00F5618A">
      <w:pPr>
        <w:jc w:val="center"/>
        <w:rPr>
          <w:rFonts w:ascii="Times New Roman" w:hAnsi="Times New Roman" w:cs="Times New Roman"/>
          <w:sz w:val="48"/>
          <w:szCs w:val="48"/>
        </w:rPr>
      </w:pPr>
      <w:r w:rsidRPr="004B65F9">
        <w:rPr>
          <w:rFonts w:ascii="Times New Roman" w:hAnsi="Times New Roman" w:cs="Times New Roman"/>
          <w:sz w:val="48"/>
          <w:szCs w:val="48"/>
        </w:rPr>
        <w:t xml:space="preserve">Классный руководитель – </w:t>
      </w:r>
      <w:proofErr w:type="spellStart"/>
      <w:r w:rsidRPr="004B65F9">
        <w:rPr>
          <w:rFonts w:ascii="Times New Roman" w:hAnsi="Times New Roman" w:cs="Times New Roman"/>
          <w:sz w:val="48"/>
          <w:szCs w:val="48"/>
        </w:rPr>
        <w:t>Лепешева</w:t>
      </w:r>
      <w:proofErr w:type="spellEnd"/>
      <w:r w:rsidRPr="004B65F9">
        <w:rPr>
          <w:rFonts w:ascii="Times New Roman" w:hAnsi="Times New Roman" w:cs="Times New Roman"/>
          <w:sz w:val="48"/>
          <w:szCs w:val="48"/>
        </w:rPr>
        <w:t xml:space="preserve"> Екатерина Аркадьевна</w:t>
      </w:r>
    </w:p>
    <w:p w14:paraId="11F26682" w14:textId="38D1C33A" w:rsidR="004B65F9" w:rsidRDefault="004B65F9" w:rsidP="00F56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3B48CE" w14:textId="176504A5" w:rsidR="004B65F9" w:rsidRDefault="004B65F9" w:rsidP="00F56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6FE072" w14:textId="74023939" w:rsidR="004B65F9" w:rsidRDefault="004B65F9" w:rsidP="00F56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5A284F" w14:textId="61C9280D" w:rsidR="004B65F9" w:rsidRDefault="004B65F9" w:rsidP="00F56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127441" w14:textId="4802D348" w:rsidR="004B65F9" w:rsidRDefault="004B65F9" w:rsidP="00F56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7039C3" w14:textId="7F64C80D" w:rsidR="004B65F9" w:rsidRDefault="004B65F9" w:rsidP="00F56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B8F3C" w14:textId="4B92DC05" w:rsidR="004B65F9" w:rsidRDefault="004B65F9" w:rsidP="00F56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0F82E2" w14:textId="77777777" w:rsidR="004B65F9" w:rsidRDefault="004B65F9" w:rsidP="00F56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2380A9" w14:textId="4CC08D1D" w:rsidR="004A71DA" w:rsidRPr="0099207C" w:rsidRDefault="00F5618A" w:rsidP="00F561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14:paraId="400BD1E0" w14:textId="77777777" w:rsidR="004A71DA" w:rsidRPr="0088644F" w:rsidRDefault="004A71DA" w:rsidP="00F72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цели и задач</w:t>
      </w:r>
      <w:r w:rsidR="00315F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предстоящий период работы</w:t>
      </w:r>
      <w:r w:rsidR="00AA5C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_______________________________________________2</w:t>
      </w:r>
    </w:p>
    <w:p w14:paraId="207F493B" w14:textId="77777777" w:rsidR="00675E18" w:rsidRPr="00675E18" w:rsidRDefault="004A71DA" w:rsidP="00675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4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классного коллектива</w:t>
      </w:r>
      <w:r w:rsidR="00AA5C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____________________________________________________________________3</w:t>
      </w:r>
    </w:p>
    <w:p w14:paraId="4E292184" w14:textId="77777777" w:rsidR="004A71DA" w:rsidRPr="0088644F" w:rsidRDefault="00AA5C3D" w:rsidP="00F72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учащихся__________________________________________________________________________ 7</w:t>
      </w:r>
    </w:p>
    <w:p w14:paraId="1AF7B0ED" w14:textId="77777777" w:rsidR="004A71DA" w:rsidRPr="0099207C" w:rsidRDefault="004A71DA" w:rsidP="00F72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AA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учащимися из “группы </w:t>
      </w:r>
      <w:proofErr w:type="gramStart"/>
      <w:r w:rsidR="00AA5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риска”_</w:t>
      </w:r>
      <w:proofErr w:type="gramEnd"/>
      <w:r w:rsidR="00AA5C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 10</w:t>
      </w:r>
    </w:p>
    <w:p w14:paraId="2B4B441F" w14:textId="77777777" w:rsidR="0092088E" w:rsidRPr="0099207C" w:rsidRDefault="0092088E" w:rsidP="00F72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План-сетка воспитательной р</w:t>
      </w:r>
      <w:r w:rsidR="00AA5C3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с классом по направлениям______________________________________________14</w:t>
      </w:r>
    </w:p>
    <w:p w14:paraId="018132CE" w14:textId="77777777" w:rsidR="0092088E" w:rsidRDefault="0092088E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486BEA2" w14:textId="77777777" w:rsidR="00F72F12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04C36BA" w14:textId="77777777" w:rsidR="00F72F12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6DC55C4" w14:textId="77777777" w:rsidR="00F72F12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DD2EBAA" w14:textId="77777777" w:rsidR="00F72F12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FA799B9" w14:textId="77777777" w:rsidR="00F72F12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BC11431" w14:textId="77777777" w:rsidR="00F72F12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930684D" w14:textId="77777777" w:rsidR="00F72F12" w:rsidRPr="0088644F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11E3D45" w14:textId="77777777" w:rsidR="004A71DA" w:rsidRDefault="004A71DA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14:paraId="70215E19" w14:textId="77777777" w:rsidR="00F72F12" w:rsidRDefault="00F72F12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14:paraId="4B23E3B6" w14:textId="77777777" w:rsidR="00F72F12" w:rsidRDefault="00F72F12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14:paraId="3AE3960F" w14:textId="77777777" w:rsidR="00F72F12" w:rsidRDefault="00F72F12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14:paraId="4800883A" w14:textId="77777777" w:rsidR="00F72F12" w:rsidRDefault="00F72F12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14:paraId="5776FD8C" w14:textId="77777777" w:rsidR="00315F46" w:rsidRDefault="00315F46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14:paraId="0AE9D3F5" w14:textId="77777777" w:rsidR="00F72F12" w:rsidRDefault="00F72F12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14:paraId="4775074A" w14:textId="77777777" w:rsidR="00F72F12" w:rsidRDefault="00F72F12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14:paraId="6FA57EF1" w14:textId="77777777" w:rsidR="00F72F12" w:rsidRPr="009B4862" w:rsidRDefault="00F72F12" w:rsidP="00F72F12">
      <w:pPr>
        <w:pStyle w:val="a6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9B4862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ВОСПИТАТЕЛЬНЫЕ ЦЕЛИ И ЗАДАЧИ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2017-2018 УЧЕБНЫЙ ГОД</w:t>
      </w:r>
    </w:p>
    <w:p w14:paraId="3B03D452" w14:textId="77777777" w:rsidR="00F72F12" w:rsidRPr="00312EA8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312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1CF50F81" w14:textId="77777777" w:rsidR="00F72F12" w:rsidRPr="00312EA8" w:rsidRDefault="00F72F12" w:rsidP="00F72F1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бережного отношения к своему физическому и психическому здоровью, закономерным следствием чего становится избегание вредных привычек.</w:t>
      </w:r>
    </w:p>
    <w:p w14:paraId="006086CF" w14:textId="77777777" w:rsidR="00F72F12" w:rsidRPr="00312EA8" w:rsidRDefault="00F72F12" w:rsidP="00F72F1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важнейших социальных навыков, способствующих успешной адаптации в обществе.</w:t>
      </w:r>
    </w:p>
    <w:p w14:paraId="1220567E" w14:textId="77777777" w:rsidR="00F72F12" w:rsidRPr="00312EA8" w:rsidRDefault="00F72F12" w:rsidP="00F72F1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творческой индивидуальности личности школьника в условиях развивающейся образовательной среды.</w:t>
      </w:r>
    </w:p>
    <w:p w14:paraId="7DA2E874" w14:textId="77777777" w:rsidR="00F72F12" w:rsidRPr="00312EA8" w:rsidRDefault="00F72F12" w:rsidP="00F72F1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конкурентноспособной личности каждого обучающегося.</w:t>
      </w:r>
    </w:p>
    <w:p w14:paraId="6DBC99B0" w14:textId="77777777" w:rsidR="00F72F12" w:rsidRPr="00312EA8" w:rsidRDefault="00F72F12" w:rsidP="00F72F1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Воспитание человека-гражданина, интегрированного в современном мире и нацеленного на совершенствование современного общества.</w:t>
      </w:r>
    </w:p>
    <w:p w14:paraId="7760E866" w14:textId="77777777" w:rsidR="00F72F12" w:rsidRPr="00312EA8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5BC08DCF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Социальная адаптация обучающихся.</w:t>
      </w:r>
    </w:p>
    <w:p w14:paraId="050D28AD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Содействие социальной мобильности обучающихся;</w:t>
      </w:r>
    </w:p>
    <w:p w14:paraId="64DE2C98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Реализация идеи целесообразного личностного выбора.</w:t>
      </w:r>
    </w:p>
    <w:p w14:paraId="3A61A274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Воспитание гражданско-патриотических качеств личности.</w:t>
      </w:r>
    </w:p>
    <w:p w14:paraId="4EA210CF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Изучение особенностей обучающихся.</w:t>
      </w:r>
    </w:p>
    <w:p w14:paraId="3A6BB8C8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коллектива, объединённого общей целью.</w:t>
      </w:r>
    </w:p>
    <w:p w14:paraId="519C937E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Развитие интереса к учёбе и значимости высокого уровня знаний.</w:t>
      </w:r>
    </w:p>
    <w:p w14:paraId="7ED32382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здоровом образе жизни.</w:t>
      </w:r>
    </w:p>
    <w:p w14:paraId="05063129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Профилактика правонарушений среди обучающихся.</w:t>
      </w:r>
    </w:p>
    <w:p w14:paraId="599899FB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Воспитание у обучающихся потребности в систематическом и напряжённом умственном труде.</w:t>
      </w:r>
    </w:p>
    <w:p w14:paraId="4E5812D7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доброжелательных отношений между одноклассниками.</w:t>
      </w:r>
    </w:p>
    <w:p w14:paraId="23D7A816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Укрепление связи: семья – школа.</w:t>
      </w:r>
    </w:p>
    <w:p w14:paraId="23580FA3" w14:textId="0D0F8A26" w:rsidR="00F72F12" w:rsidRDefault="00F72F12" w:rsidP="00F72F12">
      <w:pPr>
        <w:pStyle w:val="c0"/>
        <w:spacing w:before="0" w:beforeAutospacing="0" w:after="0" w:afterAutospacing="0"/>
        <w:jc w:val="both"/>
        <w:rPr>
          <w:rStyle w:val="c7"/>
          <w:b/>
        </w:rPr>
      </w:pPr>
      <w:r w:rsidRPr="00DA3967">
        <w:rPr>
          <w:rStyle w:val="c7"/>
          <w:b/>
        </w:rPr>
        <w:t xml:space="preserve">Тематика родительских собраний в </w:t>
      </w:r>
      <w:r w:rsidR="00195536">
        <w:rPr>
          <w:rStyle w:val="c7"/>
          <w:b/>
        </w:rPr>
        <w:t>7</w:t>
      </w:r>
      <w:r w:rsidRPr="00DA3967">
        <w:rPr>
          <w:rStyle w:val="c7"/>
          <w:b/>
        </w:rPr>
        <w:t xml:space="preserve"> классе</w:t>
      </w:r>
      <w:r>
        <w:rPr>
          <w:rStyle w:val="c7"/>
          <w:b/>
        </w:rPr>
        <w:t>:</w:t>
      </w:r>
    </w:p>
    <w:p w14:paraId="045CAA2C" w14:textId="77777777" w:rsidR="00F72F12" w:rsidRDefault="00F72F12" w:rsidP="00F72F12">
      <w:pPr>
        <w:pStyle w:val="c0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312EA8">
        <w:rPr>
          <w:i/>
          <w:color w:val="000000"/>
        </w:rPr>
        <w:t>четверть</w:t>
      </w:r>
      <w:r w:rsidRPr="00DA3967">
        <w:rPr>
          <w:color w:val="000000"/>
        </w:rPr>
        <w:t xml:space="preserve"> - </w:t>
      </w:r>
      <w:r w:rsidRPr="00312EA8">
        <w:rPr>
          <w:color w:val="000000"/>
        </w:rPr>
        <w:t>Организационное «Особенности организации учебного процесса учащихся 9-х классов и роль родителей в этом процессе»</w:t>
      </w:r>
      <w:r>
        <w:rPr>
          <w:color w:val="000000"/>
        </w:rPr>
        <w:t>.</w:t>
      </w:r>
    </w:p>
    <w:p w14:paraId="71F9182C" w14:textId="77777777" w:rsidR="00F72F12" w:rsidRDefault="00F72F12" w:rsidP="00F72F12">
      <w:pPr>
        <w:pStyle w:val="c0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0208E9">
        <w:rPr>
          <w:i/>
          <w:color w:val="000000"/>
        </w:rPr>
        <w:t>2 четверть</w:t>
      </w:r>
      <w:r w:rsidRPr="000208E9">
        <w:rPr>
          <w:color w:val="000000"/>
        </w:rPr>
        <w:t xml:space="preserve"> - «Трудовое воспитание и профессиональное самоопределение учащихся».</w:t>
      </w:r>
    </w:p>
    <w:p w14:paraId="7C21470B" w14:textId="77777777" w:rsidR="00F72F12" w:rsidRDefault="00F72F12" w:rsidP="00F72F12">
      <w:pPr>
        <w:pStyle w:val="c0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0208E9">
        <w:rPr>
          <w:i/>
          <w:color w:val="000000"/>
        </w:rPr>
        <w:t>четверть</w:t>
      </w:r>
      <w:r w:rsidRPr="000208E9">
        <w:rPr>
          <w:color w:val="000000"/>
        </w:rPr>
        <w:t xml:space="preserve"> – «Помощь семьи в профессиональной ориентации ребенка</w:t>
      </w:r>
      <w:r>
        <w:rPr>
          <w:color w:val="000000"/>
        </w:rPr>
        <w:t>»</w:t>
      </w:r>
    </w:p>
    <w:p w14:paraId="23AF62F7" w14:textId="77777777" w:rsidR="00F72F12" w:rsidRPr="000208E9" w:rsidRDefault="00F72F12" w:rsidP="00F72F12">
      <w:pPr>
        <w:pStyle w:val="c0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0208E9">
        <w:rPr>
          <w:i/>
          <w:color w:val="000000"/>
        </w:rPr>
        <w:t>четверть</w:t>
      </w:r>
      <w:r w:rsidRPr="000208E9">
        <w:rPr>
          <w:color w:val="000000"/>
        </w:rPr>
        <w:t xml:space="preserve"> - «Анализ подготовки учащихся к экзаменам. Как противостоять стрессу».</w:t>
      </w:r>
    </w:p>
    <w:p w14:paraId="1A745BD9" w14:textId="77777777" w:rsidR="00F72F12" w:rsidRDefault="00F72F12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F45D8F" w14:textId="77777777" w:rsidR="00F72F12" w:rsidRDefault="00F72F12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B62CF6" w14:textId="77777777" w:rsidR="00675E18" w:rsidRDefault="00675E18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E7B680" w14:textId="77777777" w:rsidR="00675E18" w:rsidRDefault="00675E18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51443C" w14:textId="77777777" w:rsidR="00675E18" w:rsidRDefault="00675E18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B395D5" w14:textId="77777777" w:rsidR="00F72F12" w:rsidRPr="00675E18" w:rsidRDefault="00675E18" w:rsidP="00675E1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КЛАССНОГО КОЛЛЕКТИВА</w:t>
      </w:r>
    </w:p>
    <w:p w14:paraId="7887AC5F" w14:textId="77777777" w:rsidR="00F72F12" w:rsidRDefault="00F72F12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ECA7DC" w14:textId="3A621965" w:rsidR="00675E18" w:rsidRPr="002F1710" w:rsidRDefault="00675E18" w:rsidP="00675E18">
      <w:pPr>
        <w:rPr>
          <w:rFonts w:ascii="Times New Roman" w:hAnsi="Times New Roman" w:cs="Times New Roman"/>
          <w:b/>
          <w:sz w:val="24"/>
          <w:szCs w:val="24"/>
        </w:rPr>
      </w:pPr>
      <w:r w:rsidRPr="002F1710">
        <w:rPr>
          <w:rFonts w:ascii="Times New Roman" w:hAnsi="Times New Roman" w:cs="Times New Roman"/>
          <w:b/>
          <w:sz w:val="24"/>
          <w:szCs w:val="24"/>
        </w:rPr>
        <w:t xml:space="preserve">Сводный социальный паспорт </w:t>
      </w:r>
      <w:r w:rsidR="00195536">
        <w:rPr>
          <w:rFonts w:ascii="Times New Roman" w:hAnsi="Times New Roman" w:cs="Times New Roman"/>
          <w:b/>
          <w:sz w:val="24"/>
          <w:szCs w:val="24"/>
        </w:rPr>
        <w:t>7</w:t>
      </w:r>
      <w:r w:rsidRPr="002F1710">
        <w:rPr>
          <w:rFonts w:ascii="Times New Roman" w:hAnsi="Times New Roman" w:cs="Times New Roman"/>
          <w:b/>
          <w:sz w:val="24"/>
          <w:szCs w:val="24"/>
        </w:rPr>
        <w:t xml:space="preserve"> класса МБОУ «СОШ №11» за 20</w:t>
      </w:r>
      <w:r w:rsidR="0019553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– 20</w:t>
      </w:r>
      <w:r w:rsidR="002D380C">
        <w:rPr>
          <w:rFonts w:ascii="Times New Roman" w:hAnsi="Times New Roman" w:cs="Times New Roman"/>
          <w:b/>
          <w:sz w:val="24"/>
          <w:szCs w:val="24"/>
        </w:rPr>
        <w:t>2</w:t>
      </w:r>
      <w:r w:rsidR="00195536">
        <w:rPr>
          <w:rFonts w:ascii="Times New Roman" w:hAnsi="Times New Roman" w:cs="Times New Roman"/>
          <w:b/>
          <w:sz w:val="24"/>
          <w:szCs w:val="24"/>
        </w:rPr>
        <w:t>1</w:t>
      </w:r>
      <w:r w:rsidRPr="002F17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710">
        <w:rPr>
          <w:rFonts w:ascii="Times New Roman" w:hAnsi="Times New Roman" w:cs="Times New Roman"/>
          <w:b/>
          <w:sz w:val="24"/>
          <w:szCs w:val="24"/>
        </w:rPr>
        <w:t>у.г</w:t>
      </w:r>
      <w:proofErr w:type="spellEnd"/>
      <w:r w:rsidRPr="002F1710">
        <w:rPr>
          <w:rFonts w:ascii="Times New Roman" w:hAnsi="Times New Roman" w:cs="Times New Roman"/>
          <w:b/>
          <w:sz w:val="24"/>
          <w:szCs w:val="24"/>
        </w:rPr>
        <w:t>.</w:t>
      </w:r>
    </w:p>
    <w:p w14:paraId="1CF05367" w14:textId="77777777" w:rsidR="00675E18" w:rsidRPr="002F1710" w:rsidRDefault="00675E18" w:rsidP="00675E18">
      <w:pPr>
        <w:rPr>
          <w:rFonts w:ascii="Times New Roman" w:hAnsi="Times New Roman" w:cs="Times New Roman"/>
          <w:b/>
          <w:sz w:val="24"/>
          <w:szCs w:val="24"/>
        </w:rPr>
      </w:pPr>
      <w:r w:rsidRPr="002F1710">
        <w:rPr>
          <w:rFonts w:ascii="Times New Roman" w:hAnsi="Times New Roman" w:cs="Times New Roman"/>
          <w:b/>
          <w:sz w:val="24"/>
          <w:szCs w:val="24"/>
        </w:rPr>
        <w:t xml:space="preserve">К цифровым данным приложить </w:t>
      </w:r>
      <w:proofErr w:type="spellStart"/>
      <w:r w:rsidRPr="002F1710">
        <w:rPr>
          <w:rFonts w:ascii="Times New Roman" w:hAnsi="Times New Roman" w:cs="Times New Roman"/>
          <w:b/>
          <w:sz w:val="24"/>
          <w:szCs w:val="24"/>
        </w:rPr>
        <w:t>пофамильный</w:t>
      </w:r>
      <w:proofErr w:type="spellEnd"/>
      <w:r w:rsidRPr="002F1710">
        <w:rPr>
          <w:rFonts w:ascii="Times New Roman" w:hAnsi="Times New Roman" w:cs="Times New Roman"/>
          <w:b/>
          <w:sz w:val="24"/>
          <w:szCs w:val="24"/>
        </w:rPr>
        <w:t xml:space="preserve"> список по разделам </w:t>
      </w:r>
    </w:p>
    <w:p w14:paraId="4ABC5DE6" w14:textId="77777777" w:rsidR="00675E18" w:rsidRPr="002F1710" w:rsidRDefault="00675E18" w:rsidP="00675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Кл. рук.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Лепешева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Екатерина Аркадьевна_-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5"/>
        <w:gridCol w:w="11266"/>
        <w:gridCol w:w="3235"/>
      </w:tblGrid>
      <w:tr w:rsidR="00675E18" w:rsidRPr="002F1710" w14:paraId="76A8652C" w14:textId="77777777" w:rsidTr="00675E18">
        <w:tc>
          <w:tcPr>
            <w:tcW w:w="628" w:type="dxa"/>
          </w:tcPr>
          <w:p w14:paraId="376B2556" w14:textId="77777777" w:rsidR="00675E18" w:rsidRPr="002F1710" w:rsidRDefault="00675E18" w:rsidP="0031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87" w:type="dxa"/>
          </w:tcPr>
          <w:p w14:paraId="2484137C" w14:textId="77777777" w:rsidR="00675E18" w:rsidRPr="002F1710" w:rsidRDefault="00675E18" w:rsidP="0031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3261" w:type="dxa"/>
          </w:tcPr>
          <w:p w14:paraId="79EC3B35" w14:textId="77777777" w:rsidR="00675E18" w:rsidRPr="002F1710" w:rsidRDefault="00675E18" w:rsidP="0031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(фамилия)</w:t>
            </w:r>
          </w:p>
        </w:tc>
      </w:tr>
      <w:tr w:rsidR="00675E18" w:rsidRPr="002F1710" w14:paraId="162E2BC3" w14:textId="77777777" w:rsidTr="00675E18">
        <w:tc>
          <w:tcPr>
            <w:tcW w:w="628" w:type="dxa"/>
          </w:tcPr>
          <w:p w14:paraId="353E522E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32E378AB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учащихся</w:t>
            </w:r>
          </w:p>
        </w:tc>
        <w:tc>
          <w:tcPr>
            <w:tcW w:w="3261" w:type="dxa"/>
          </w:tcPr>
          <w:p w14:paraId="5B98F64F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  <w:tr w:rsidR="00675E18" w:rsidRPr="002F1710" w14:paraId="630FCD45" w14:textId="77777777" w:rsidTr="00675E18">
        <w:tc>
          <w:tcPr>
            <w:tcW w:w="628" w:type="dxa"/>
          </w:tcPr>
          <w:p w14:paraId="0451A35F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4AF52A95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семей</w:t>
            </w:r>
          </w:p>
        </w:tc>
        <w:tc>
          <w:tcPr>
            <w:tcW w:w="3261" w:type="dxa"/>
          </w:tcPr>
          <w:p w14:paraId="3A6F8360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  <w:tr w:rsidR="00675E18" w:rsidRPr="002F1710" w14:paraId="1EC94E3D" w14:textId="77777777" w:rsidTr="00675E18">
        <w:tc>
          <w:tcPr>
            <w:tcW w:w="628" w:type="dxa"/>
          </w:tcPr>
          <w:p w14:paraId="7042B046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7" w:type="dxa"/>
          </w:tcPr>
          <w:p w14:paraId="49714FF6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3261" w:type="dxa"/>
          </w:tcPr>
          <w:p w14:paraId="1B1564D0" w14:textId="77777777" w:rsidR="00675E18" w:rsidRPr="004200EE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75E18" w:rsidRPr="002F1710" w14:paraId="727162CE" w14:textId="77777777" w:rsidTr="00675E18">
        <w:tc>
          <w:tcPr>
            <w:tcW w:w="628" w:type="dxa"/>
          </w:tcPr>
          <w:p w14:paraId="2BCB495C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7" w:type="dxa"/>
          </w:tcPr>
          <w:p w14:paraId="30CA280A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Неполные семьи: всего, из них</w:t>
            </w:r>
          </w:p>
        </w:tc>
        <w:tc>
          <w:tcPr>
            <w:tcW w:w="3261" w:type="dxa"/>
          </w:tcPr>
          <w:p w14:paraId="566EC466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7C1EA737" w14:textId="77777777" w:rsidTr="00675E18">
        <w:tc>
          <w:tcPr>
            <w:tcW w:w="628" w:type="dxa"/>
          </w:tcPr>
          <w:p w14:paraId="02E86C4E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298F9C5E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в разводе</w:t>
            </w:r>
          </w:p>
        </w:tc>
        <w:tc>
          <w:tcPr>
            <w:tcW w:w="3261" w:type="dxa"/>
          </w:tcPr>
          <w:p w14:paraId="056E8631" w14:textId="77777777" w:rsidR="00675E18" w:rsidRPr="00635458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675E18" w:rsidRPr="002F1710" w14:paraId="7730CC9F" w14:textId="77777777" w:rsidTr="00675E18">
        <w:tc>
          <w:tcPr>
            <w:tcW w:w="628" w:type="dxa"/>
          </w:tcPr>
          <w:p w14:paraId="3F01E9A2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476CC10B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одинокий отец</w:t>
            </w:r>
          </w:p>
        </w:tc>
        <w:tc>
          <w:tcPr>
            <w:tcW w:w="3261" w:type="dxa"/>
          </w:tcPr>
          <w:p w14:paraId="3236B0FE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548D70BC" w14:textId="77777777" w:rsidTr="00675E18">
        <w:tc>
          <w:tcPr>
            <w:tcW w:w="628" w:type="dxa"/>
          </w:tcPr>
          <w:p w14:paraId="2626F37D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3F57C279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мать одинокая</w:t>
            </w:r>
          </w:p>
        </w:tc>
        <w:tc>
          <w:tcPr>
            <w:tcW w:w="3261" w:type="dxa"/>
          </w:tcPr>
          <w:p w14:paraId="24CC8169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675E18" w:rsidRPr="002F1710" w14:paraId="47B95583" w14:textId="77777777" w:rsidTr="00675E18">
        <w:tc>
          <w:tcPr>
            <w:tcW w:w="628" w:type="dxa"/>
          </w:tcPr>
          <w:p w14:paraId="512AC319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708B7803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родитель умер</w:t>
            </w:r>
          </w:p>
        </w:tc>
        <w:tc>
          <w:tcPr>
            <w:tcW w:w="3261" w:type="dxa"/>
          </w:tcPr>
          <w:p w14:paraId="3187F471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75E18" w:rsidRPr="002F1710" w14:paraId="23FF75B7" w14:textId="77777777" w:rsidTr="00675E18">
        <w:tc>
          <w:tcPr>
            <w:tcW w:w="628" w:type="dxa"/>
          </w:tcPr>
          <w:p w14:paraId="2C1260DA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581A5200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лишены родительских прав</w:t>
            </w:r>
          </w:p>
        </w:tc>
        <w:tc>
          <w:tcPr>
            <w:tcW w:w="3261" w:type="dxa"/>
          </w:tcPr>
          <w:p w14:paraId="04C8BCCB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75E18" w:rsidRPr="002F1710" w14:paraId="43948EE4" w14:textId="77777777" w:rsidTr="00675E18">
        <w:tc>
          <w:tcPr>
            <w:tcW w:w="628" w:type="dxa"/>
          </w:tcPr>
          <w:p w14:paraId="1A53A947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1691BA53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родители находятся в местах лишения свободы</w:t>
            </w:r>
          </w:p>
        </w:tc>
        <w:tc>
          <w:tcPr>
            <w:tcW w:w="3261" w:type="dxa"/>
          </w:tcPr>
          <w:p w14:paraId="6FA5B819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1810472C" w14:textId="77777777" w:rsidTr="00675E18">
        <w:tc>
          <w:tcPr>
            <w:tcW w:w="628" w:type="dxa"/>
          </w:tcPr>
          <w:p w14:paraId="353AABC0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7" w:type="dxa"/>
          </w:tcPr>
          <w:p w14:paraId="26DBC64F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семьи: всего, из них</w:t>
            </w:r>
          </w:p>
        </w:tc>
        <w:tc>
          <w:tcPr>
            <w:tcW w:w="3261" w:type="dxa"/>
          </w:tcPr>
          <w:p w14:paraId="58538B35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5FEFA4E6" w14:textId="77777777" w:rsidTr="00675E18">
        <w:tc>
          <w:tcPr>
            <w:tcW w:w="628" w:type="dxa"/>
          </w:tcPr>
          <w:p w14:paraId="4387316F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34804FFC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с наркотической зависимостью</w:t>
            </w:r>
          </w:p>
        </w:tc>
        <w:tc>
          <w:tcPr>
            <w:tcW w:w="3261" w:type="dxa"/>
          </w:tcPr>
          <w:p w14:paraId="39893629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42FE9B67" w14:textId="77777777" w:rsidTr="00675E18">
        <w:tc>
          <w:tcPr>
            <w:tcW w:w="628" w:type="dxa"/>
          </w:tcPr>
          <w:p w14:paraId="0795FBE0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1FEC7E91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родители злоупотребляют алкоголем</w:t>
            </w:r>
          </w:p>
        </w:tc>
        <w:tc>
          <w:tcPr>
            <w:tcW w:w="3261" w:type="dxa"/>
          </w:tcPr>
          <w:p w14:paraId="4EC0515F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10E4CEA0" w14:textId="77777777" w:rsidTr="00675E18">
        <w:tc>
          <w:tcPr>
            <w:tcW w:w="628" w:type="dxa"/>
          </w:tcPr>
          <w:p w14:paraId="3C9C9BDB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5F13E770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формы жестокого обращения с детьми</w:t>
            </w:r>
          </w:p>
        </w:tc>
        <w:tc>
          <w:tcPr>
            <w:tcW w:w="3261" w:type="dxa"/>
          </w:tcPr>
          <w:p w14:paraId="19A2AD73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6BB57520" w14:textId="77777777" w:rsidTr="00675E18">
        <w:tc>
          <w:tcPr>
            <w:tcW w:w="628" w:type="dxa"/>
          </w:tcPr>
          <w:p w14:paraId="34D78C4B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7" w:type="dxa"/>
          </w:tcPr>
          <w:p w14:paraId="4C2DED9D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3261" w:type="dxa"/>
          </w:tcPr>
          <w:p w14:paraId="19018E1C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E18" w:rsidRPr="002F1710" w14:paraId="199B4403" w14:textId="77777777" w:rsidTr="00675E18">
        <w:tc>
          <w:tcPr>
            <w:tcW w:w="628" w:type="dxa"/>
          </w:tcPr>
          <w:p w14:paraId="2B5B4C3B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7" w:type="dxa"/>
          </w:tcPr>
          <w:p w14:paraId="688833CB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Малоимущие семьи</w:t>
            </w:r>
          </w:p>
        </w:tc>
        <w:tc>
          <w:tcPr>
            <w:tcW w:w="3261" w:type="dxa"/>
          </w:tcPr>
          <w:p w14:paraId="4C37F412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E18" w:rsidRPr="002F1710" w14:paraId="15BD1F71" w14:textId="77777777" w:rsidTr="00675E18">
        <w:tc>
          <w:tcPr>
            <w:tcW w:w="628" w:type="dxa"/>
          </w:tcPr>
          <w:p w14:paraId="748CE906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7" w:type="dxa"/>
          </w:tcPr>
          <w:p w14:paraId="5CD48563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Опекаемые семьи: всего, из них</w:t>
            </w:r>
          </w:p>
        </w:tc>
        <w:tc>
          <w:tcPr>
            <w:tcW w:w="3261" w:type="dxa"/>
          </w:tcPr>
          <w:p w14:paraId="600E0AB1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E18" w:rsidRPr="002F1710" w14:paraId="41A87B5E" w14:textId="77777777" w:rsidTr="00675E18">
        <w:tc>
          <w:tcPr>
            <w:tcW w:w="628" w:type="dxa"/>
          </w:tcPr>
          <w:p w14:paraId="136BDE30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2C378A64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proofErr w:type="gramEnd"/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оставшиеся без попечения родителей</w:t>
            </w:r>
          </w:p>
        </w:tc>
        <w:tc>
          <w:tcPr>
            <w:tcW w:w="3261" w:type="dxa"/>
          </w:tcPr>
          <w:p w14:paraId="69C4E595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75E18" w:rsidRPr="002F1710" w14:paraId="641E7804" w14:textId="77777777" w:rsidTr="00675E18">
        <w:tc>
          <w:tcPr>
            <w:tcW w:w="628" w:type="dxa"/>
          </w:tcPr>
          <w:p w14:paraId="779190BF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266AFA2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дети, находящиеся в приемных семьях</w:t>
            </w:r>
          </w:p>
        </w:tc>
        <w:tc>
          <w:tcPr>
            <w:tcW w:w="3261" w:type="dxa"/>
          </w:tcPr>
          <w:p w14:paraId="710B934A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75E18" w:rsidRPr="002F1710" w14:paraId="6D6E53EA" w14:textId="77777777" w:rsidTr="00675E18">
        <w:tc>
          <w:tcPr>
            <w:tcW w:w="628" w:type="dxa"/>
          </w:tcPr>
          <w:p w14:paraId="7FEF0E49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7" w:type="dxa"/>
          </w:tcPr>
          <w:p w14:paraId="110408C0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Семьи с детьми – инвалидами</w:t>
            </w:r>
          </w:p>
        </w:tc>
        <w:tc>
          <w:tcPr>
            <w:tcW w:w="3261" w:type="dxa"/>
          </w:tcPr>
          <w:p w14:paraId="62D05589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E18" w:rsidRPr="002F1710" w14:paraId="7F0E342F" w14:textId="77777777" w:rsidTr="00675E18">
        <w:tc>
          <w:tcPr>
            <w:tcW w:w="628" w:type="dxa"/>
          </w:tcPr>
          <w:p w14:paraId="3C962E78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7" w:type="dxa"/>
          </w:tcPr>
          <w:p w14:paraId="6881922D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Семьи, в которых дети находятся на домашнем обучении</w:t>
            </w:r>
          </w:p>
        </w:tc>
        <w:tc>
          <w:tcPr>
            <w:tcW w:w="3261" w:type="dxa"/>
          </w:tcPr>
          <w:p w14:paraId="4DD1A75B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E18" w:rsidRPr="002F1710" w14:paraId="284737EB" w14:textId="77777777" w:rsidTr="00675E18">
        <w:tc>
          <w:tcPr>
            <w:tcW w:w="628" w:type="dxa"/>
          </w:tcPr>
          <w:p w14:paraId="5EF4DF04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7" w:type="dxa"/>
          </w:tcPr>
          <w:p w14:paraId="731C84AD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Семьи, в которых дети обеспечиваются бесплатным питанием</w:t>
            </w:r>
          </w:p>
        </w:tc>
        <w:tc>
          <w:tcPr>
            <w:tcW w:w="3261" w:type="dxa"/>
          </w:tcPr>
          <w:p w14:paraId="281AD417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5E18" w:rsidRPr="002F1710" w14:paraId="1F8051F7" w14:textId="77777777" w:rsidTr="00675E18">
        <w:tc>
          <w:tcPr>
            <w:tcW w:w="628" w:type="dxa"/>
          </w:tcPr>
          <w:p w14:paraId="4F3909BD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87" w:type="dxa"/>
          </w:tcPr>
          <w:p w14:paraId="5A37698E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Семьи коренных народов Севера</w:t>
            </w:r>
          </w:p>
        </w:tc>
        <w:tc>
          <w:tcPr>
            <w:tcW w:w="3261" w:type="dxa"/>
          </w:tcPr>
          <w:p w14:paraId="1AD95AE2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E18" w:rsidRPr="002F1710" w14:paraId="085D8D60" w14:textId="77777777" w:rsidTr="00675E18">
        <w:tc>
          <w:tcPr>
            <w:tcW w:w="628" w:type="dxa"/>
          </w:tcPr>
          <w:p w14:paraId="18D53D9C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7" w:type="dxa"/>
          </w:tcPr>
          <w:p w14:paraId="47A94B16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Дети без гражданства, из них приехали</w:t>
            </w:r>
          </w:p>
        </w:tc>
        <w:tc>
          <w:tcPr>
            <w:tcW w:w="3261" w:type="dxa"/>
          </w:tcPr>
          <w:p w14:paraId="44B2546C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E18" w:rsidRPr="002F1710" w14:paraId="26DA7DB0" w14:textId="77777777" w:rsidTr="00675E18">
        <w:tc>
          <w:tcPr>
            <w:tcW w:w="628" w:type="dxa"/>
          </w:tcPr>
          <w:p w14:paraId="08056310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51B5FF5B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Средняя Азия</w:t>
            </w:r>
          </w:p>
        </w:tc>
        <w:tc>
          <w:tcPr>
            <w:tcW w:w="3261" w:type="dxa"/>
          </w:tcPr>
          <w:p w14:paraId="4E1215C8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59F71C90" w14:textId="77777777" w:rsidTr="00675E18">
        <w:tc>
          <w:tcPr>
            <w:tcW w:w="628" w:type="dxa"/>
          </w:tcPr>
          <w:p w14:paraId="27148F39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5AC73FB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Закавказье</w:t>
            </w:r>
          </w:p>
        </w:tc>
        <w:tc>
          <w:tcPr>
            <w:tcW w:w="3261" w:type="dxa"/>
          </w:tcPr>
          <w:p w14:paraId="28E450A9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286483AC" w14:textId="77777777" w:rsidTr="00675E18">
        <w:tc>
          <w:tcPr>
            <w:tcW w:w="628" w:type="dxa"/>
          </w:tcPr>
          <w:p w14:paraId="780FB0DA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0D0094A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Украина, Беларусь</w:t>
            </w:r>
          </w:p>
        </w:tc>
        <w:tc>
          <w:tcPr>
            <w:tcW w:w="3261" w:type="dxa"/>
          </w:tcPr>
          <w:p w14:paraId="6A53B570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763DCA35" w14:textId="77777777" w:rsidTr="00675E18">
        <w:tc>
          <w:tcPr>
            <w:tcW w:w="628" w:type="dxa"/>
          </w:tcPr>
          <w:p w14:paraId="331C2C3C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5AD9CFF7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других государств</w:t>
            </w:r>
          </w:p>
        </w:tc>
        <w:tc>
          <w:tcPr>
            <w:tcW w:w="3261" w:type="dxa"/>
          </w:tcPr>
          <w:p w14:paraId="710C0C39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75E18" w:rsidRPr="002F1710" w14:paraId="3E09C57C" w14:textId="77777777" w:rsidTr="00675E18">
        <w:tc>
          <w:tcPr>
            <w:tcW w:w="628" w:type="dxa"/>
          </w:tcPr>
          <w:p w14:paraId="3B835BD9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87" w:type="dxa"/>
          </w:tcPr>
          <w:p w14:paraId="396772C4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Общее количество родителей</w:t>
            </w:r>
          </w:p>
        </w:tc>
        <w:tc>
          <w:tcPr>
            <w:tcW w:w="3261" w:type="dxa"/>
          </w:tcPr>
          <w:p w14:paraId="50AAA85D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75E18" w:rsidRPr="002F1710" w14:paraId="0BE7888D" w14:textId="77777777" w:rsidTr="00675E18">
        <w:tc>
          <w:tcPr>
            <w:tcW w:w="628" w:type="dxa"/>
          </w:tcPr>
          <w:p w14:paraId="17EA0DC0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7" w:type="dxa"/>
          </w:tcPr>
          <w:p w14:paraId="091E4137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Социальное положение:</w:t>
            </w:r>
          </w:p>
        </w:tc>
        <w:tc>
          <w:tcPr>
            <w:tcW w:w="3261" w:type="dxa"/>
          </w:tcPr>
          <w:p w14:paraId="68B892E0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10ED2ECE" w14:textId="77777777" w:rsidTr="00675E18">
        <w:tc>
          <w:tcPr>
            <w:tcW w:w="628" w:type="dxa"/>
          </w:tcPr>
          <w:p w14:paraId="4C6E2F49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3A18E7D9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рабочие</w:t>
            </w:r>
          </w:p>
        </w:tc>
        <w:tc>
          <w:tcPr>
            <w:tcW w:w="3261" w:type="dxa"/>
          </w:tcPr>
          <w:p w14:paraId="688351FC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</w:tr>
      <w:tr w:rsidR="00675E18" w:rsidRPr="002F1710" w14:paraId="2C435BBA" w14:textId="77777777" w:rsidTr="00675E18">
        <w:tc>
          <w:tcPr>
            <w:tcW w:w="628" w:type="dxa"/>
          </w:tcPr>
          <w:p w14:paraId="76294AC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2926D27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служащие</w:t>
            </w:r>
          </w:p>
        </w:tc>
        <w:tc>
          <w:tcPr>
            <w:tcW w:w="3261" w:type="dxa"/>
          </w:tcPr>
          <w:p w14:paraId="51650A27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675E18" w:rsidRPr="002F1710" w14:paraId="360F5957" w14:textId="77777777" w:rsidTr="00675E18">
        <w:tc>
          <w:tcPr>
            <w:tcW w:w="628" w:type="dxa"/>
          </w:tcPr>
          <w:p w14:paraId="2F22B514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6189972E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пенсионеры</w:t>
            </w:r>
          </w:p>
        </w:tc>
        <w:tc>
          <w:tcPr>
            <w:tcW w:w="3261" w:type="dxa"/>
          </w:tcPr>
          <w:p w14:paraId="7679B485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75E18" w:rsidRPr="002F1710" w14:paraId="59EF5F56" w14:textId="77777777" w:rsidTr="00675E18">
        <w:tc>
          <w:tcPr>
            <w:tcW w:w="628" w:type="dxa"/>
          </w:tcPr>
          <w:p w14:paraId="05E31E60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7510EC17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безработные</w:t>
            </w:r>
          </w:p>
        </w:tc>
        <w:tc>
          <w:tcPr>
            <w:tcW w:w="3261" w:type="dxa"/>
          </w:tcPr>
          <w:p w14:paraId="253E166F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6C50C2E3" w14:textId="77777777" w:rsidTr="00675E18">
        <w:tc>
          <w:tcPr>
            <w:tcW w:w="628" w:type="dxa"/>
          </w:tcPr>
          <w:p w14:paraId="4F295D3A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00EA64FF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предприниматели</w:t>
            </w:r>
          </w:p>
        </w:tc>
        <w:tc>
          <w:tcPr>
            <w:tcW w:w="3261" w:type="dxa"/>
          </w:tcPr>
          <w:p w14:paraId="3B3145D5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704FE5FF" w14:textId="77777777" w:rsidTr="00675E18">
        <w:tc>
          <w:tcPr>
            <w:tcW w:w="628" w:type="dxa"/>
          </w:tcPr>
          <w:p w14:paraId="715160D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59FD2B57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студенты</w:t>
            </w:r>
          </w:p>
        </w:tc>
        <w:tc>
          <w:tcPr>
            <w:tcW w:w="3261" w:type="dxa"/>
          </w:tcPr>
          <w:p w14:paraId="60747F98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0398EBFE" w14:textId="77777777" w:rsidTr="00675E18">
        <w:tc>
          <w:tcPr>
            <w:tcW w:w="628" w:type="dxa"/>
          </w:tcPr>
          <w:p w14:paraId="44376A89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1CFEF033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домохозяйки</w:t>
            </w:r>
          </w:p>
        </w:tc>
        <w:tc>
          <w:tcPr>
            <w:tcW w:w="3261" w:type="dxa"/>
          </w:tcPr>
          <w:p w14:paraId="7B51939D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675E18" w:rsidRPr="002F1710" w14:paraId="729C6CA1" w14:textId="77777777" w:rsidTr="00675E18">
        <w:tc>
          <w:tcPr>
            <w:tcW w:w="628" w:type="dxa"/>
          </w:tcPr>
          <w:p w14:paraId="1CA22FCA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87" w:type="dxa"/>
          </w:tcPr>
          <w:p w14:paraId="15101AEC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семьи:</w:t>
            </w:r>
          </w:p>
        </w:tc>
        <w:tc>
          <w:tcPr>
            <w:tcW w:w="3261" w:type="dxa"/>
          </w:tcPr>
          <w:p w14:paraId="25E58E9A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4EE71989" w14:textId="77777777" w:rsidTr="00675E18">
        <w:tc>
          <w:tcPr>
            <w:tcW w:w="628" w:type="dxa"/>
          </w:tcPr>
          <w:p w14:paraId="76004FA6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04FC9A8E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неполное образование</w:t>
            </w:r>
          </w:p>
        </w:tc>
        <w:tc>
          <w:tcPr>
            <w:tcW w:w="3261" w:type="dxa"/>
          </w:tcPr>
          <w:p w14:paraId="69C1E7D1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14E5E15F" w14:textId="77777777" w:rsidTr="00675E18">
        <w:tc>
          <w:tcPr>
            <w:tcW w:w="628" w:type="dxa"/>
          </w:tcPr>
          <w:p w14:paraId="12CB8A1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257D6EB9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среднее образование</w:t>
            </w:r>
          </w:p>
        </w:tc>
        <w:tc>
          <w:tcPr>
            <w:tcW w:w="3261" w:type="dxa"/>
          </w:tcPr>
          <w:p w14:paraId="580D64EE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675E18" w:rsidRPr="002F1710" w14:paraId="3426AC49" w14:textId="77777777" w:rsidTr="00675E18">
        <w:tc>
          <w:tcPr>
            <w:tcW w:w="628" w:type="dxa"/>
          </w:tcPr>
          <w:p w14:paraId="5203A3FF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70B74719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среднее специальное</w:t>
            </w:r>
          </w:p>
        </w:tc>
        <w:tc>
          <w:tcPr>
            <w:tcW w:w="3261" w:type="dxa"/>
          </w:tcPr>
          <w:p w14:paraId="422F85A4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</w:tr>
      <w:tr w:rsidR="00675E18" w:rsidRPr="002F1710" w14:paraId="116739C2" w14:textId="77777777" w:rsidTr="00675E18">
        <w:tc>
          <w:tcPr>
            <w:tcW w:w="628" w:type="dxa"/>
          </w:tcPr>
          <w:p w14:paraId="4AAC3FD7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4D19F45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высшее</w:t>
            </w:r>
          </w:p>
        </w:tc>
        <w:tc>
          <w:tcPr>
            <w:tcW w:w="3261" w:type="dxa"/>
          </w:tcPr>
          <w:p w14:paraId="77BFBA9E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</w:tr>
      <w:tr w:rsidR="00675E18" w:rsidRPr="002F1710" w14:paraId="0EC0E2D9" w14:textId="77777777" w:rsidTr="00675E18">
        <w:tc>
          <w:tcPr>
            <w:tcW w:w="628" w:type="dxa"/>
          </w:tcPr>
          <w:p w14:paraId="401F92C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164ECB31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ученая степень</w:t>
            </w:r>
          </w:p>
        </w:tc>
        <w:tc>
          <w:tcPr>
            <w:tcW w:w="3261" w:type="dxa"/>
          </w:tcPr>
          <w:p w14:paraId="67D5C3AE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1EEF5CF8" w14:textId="77777777" w:rsidTr="00675E18">
        <w:tc>
          <w:tcPr>
            <w:tcW w:w="628" w:type="dxa"/>
          </w:tcPr>
          <w:p w14:paraId="18CB633F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87" w:type="dxa"/>
          </w:tcPr>
          <w:p w14:paraId="4DAB1525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Возрастной уровень родителей и лиц их заменяющих:</w:t>
            </w:r>
          </w:p>
        </w:tc>
        <w:tc>
          <w:tcPr>
            <w:tcW w:w="3261" w:type="dxa"/>
          </w:tcPr>
          <w:p w14:paraId="3756FB31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335AF782" w14:textId="77777777" w:rsidTr="00675E18">
        <w:tc>
          <w:tcPr>
            <w:tcW w:w="628" w:type="dxa"/>
          </w:tcPr>
          <w:p w14:paraId="5FCE6B96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0D023D00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20-30 лет</w:t>
            </w:r>
          </w:p>
        </w:tc>
        <w:tc>
          <w:tcPr>
            <w:tcW w:w="3261" w:type="dxa"/>
          </w:tcPr>
          <w:p w14:paraId="29EAE4DF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275CEF79" w14:textId="77777777" w:rsidTr="00675E18">
        <w:tc>
          <w:tcPr>
            <w:tcW w:w="628" w:type="dxa"/>
          </w:tcPr>
          <w:p w14:paraId="43D60E6B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05F3F0B2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30-40 лет</w:t>
            </w:r>
          </w:p>
        </w:tc>
        <w:tc>
          <w:tcPr>
            <w:tcW w:w="3261" w:type="dxa"/>
          </w:tcPr>
          <w:p w14:paraId="7A659DA0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</w:tr>
      <w:tr w:rsidR="00675E18" w:rsidRPr="002F1710" w14:paraId="4E3481E6" w14:textId="77777777" w:rsidTr="00675E18">
        <w:tc>
          <w:tcPr>
            <w:tcW w:w="628" w:type="dxa"/>
          </w:tcPr>
          <w:p w14:paraId="335BC19C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621F508A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40-50лет</w:t>
            </w:r>
          </w:p>
        </w:tc>
        <w:tc>
          <w:tcPr>
            <w:tcW w:w="3261" w:type="dxa"/>
          </w:tcPr>
          <w:p w14:paraId="6661BA49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675E18" w:rsidRPr="002F1710" w14:paraId="5C8235AC" w14:textId="77777777" w:rsidTr="00675E18">
        <w:tc>
          <w:tcPr>
            <w:tcW w:w="628" w:type="dxa"/>
          </w:tcPr>
          <w:p w14:paraId="4F68264D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69923854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более 50 лет</w:t>
            </w:r>
          </w:p>
        </w:tc>
        <w:tc>
          <w:tcPr>
            <w:tcW w:w="3261" w:type="dxa"/>
          </w:tcPr>
          <w:p w14:paraId="2987DEFC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75E18" w:rsidRPr="002F1710" w14:paraId="38B032FF" w14:textId="77777777" w:rsidTr="00675E18">
        <w:tc>
          <w:tcPr>
            <w:tcW w:w="628" w:type="dxa"/>
          </w:tcPr>
          <w:p w14:paraId="0A51F64F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87" w:type="dxa"/>
          </w:tcPr>
          <w:p w14:paraId="0562DA9E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Жилищно-бытовые условия семьи:</w:t>
            </w:r>
          </w:p>
        </w:tc>
        <w:tc>
          <w:tcPr>
            <w:tcW w:w="3261" w:type="dxa"/>
          </w:tcPr>
          <w:p w14:paraId="3C698F6E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04D568C3" w14:textId="77777777" w:rsidTr="00675E18">
        <w:tc>
          <w:tcPr>
            <w:tcW w:w="628" w:type="dxa"/>
          </w:tcPr>
          <w:p w14:paraId="5AA137C7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75E5B0A5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хорошие</w:t>
            </w:r>
          </w:p>
        </w:tc>
        <w:tc>
          <w:tcPr>
            <w:tcW w:w="3261" w:type="dxa"/>
          </w:tcPr>
          <w:p w14:paraId="07B6A49A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675E18" w:rsidRPr="002F1710" w14:paraId="49A2258D" w14:textId="77777777" w:rsidTr="00675E18">
        <w:tc>
          <w:tcPr>
            <w:tcW w:w="628" w:type="dxa"/>
          </w:tcPr>
          <w:p w14:paraId="0A20B8E4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2461B136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удовлетворительные</w:t>
            </w:r>
          </w:p>
        </w:tc>
        <w:tc>
          <w:tcPr>
            <w:tcW w:w="3261" w:type="dxa"/>
          </w:tcPr>
          <w:p w14:paraId="52D828CD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675E18" w:rsidRPr="002F1710" w14:paraId="4A830B3B" w14:textId="77777777" w:rsidTr="00675E18">
        <w:tc>
          <w:tcPr>
            <w:tcW w:w="628" w:type="dxa"/>
          </w:tcPr>
          <w:p w14:paraId="6C876D55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227A514A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неудовлетворительные</w:t>
            </w:r>
          </w:p>
        </w:tc>
        <w:tc>
          <w:tcPr>
            <w:tcW w:w="3261" w:type="dxa"/>
          </w:tcPr>
          <w:p w14:paraId="498D3DA7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67D5B951" w14:textId="77777777" w:rsidTr="00675E18">
        <w:tc>
          <w:tcPr>
            <w:tcW w:w="628" w:type="dxa"/>
          </w:tcPr>
          <w:p w14:paraId="2052AEED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87" w:type="dxa"/>
          </w:tcPr>
          <w:p w14:paraId="1F0D816F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Учащиеся, состоящие на внутришкольном учете</w:t>
            </w:r>
          </w:p>
        </w:tc>
        <w:tc>
          <w:tcPr>
            <w:tcW w:w="3261" w:type="dxa"/>
          </w:tcPr>
          <w:p w14:paraId="642B2FCD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1704148A" w14:textId="77777777" w:rsidTr="00675E18">
        <w:tc>
          <w:tcPr>
            <w:tcW w:w="628" w:type="dxa"/>
          </w:tcPr>
          <w:p w14:paraId="0D333D35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7" w:type="dxa"/>
          </w:tcPr>
          <w:p w14:paraId="01BFD97F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Учащиеся, состоящие в УВД</w:t>
            </w:r>
          </w:p>
        </w:tc>
        <w:tc>
          <w:tcPr>
            <w:tcW w:w="3261" w:type="dxa"/>
          </w:tcPr>
          <w:p w14:paraId="38079C4D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051B1603" w14:textId="77777777" w:rsidTr="00675E18">
        <w:tc>
          <w:tcPr>
            <w:tcW w:w="628" w:type="dxa"/>
          </w:tcPr>
          <w:p w14:paraId="12949F18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7" w:type="dxa"/>
          </w:tcPr>
          <w:p w14:paraId="6AA80E98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Учащиеся, состоящие в КДН</w:t>
            </w:r>
          </w:p>
        </w:tc>
        <w:tc>
          <w:tcPr>
            <w:tcW w:w="3261" w:type="dxa"/>
          </w:tcPr>
          <w:p w14:paraId="4C44C3DF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06EC02C4" w14:textId="77777777" w:rsidTr="00675E18">
        <w:tc>
          <w:tcPr>
            <w:tcW w:w="628" w:type="dxa"/>
          </w:tcPr>
          <w:p w14:paraId="7B2815F4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87" w:type="dxa"/>
          </w:tcPr>
          <w:p w14:paraId="4BDF1991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семьях</w:t>
            </w:r>
          </w:p>
        </w:tc>
        <w:tc>
          <w:tcPr>
            <w:tcW w:w="3261" w:type="dxa"/>
          </w:tcPr>
          <w:p w14:paraId="48E4A71E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74797733" w14:textId="77777777" w:rsidTr="00675E18">
        <w:tc>
          <w:tcPr>
            <w:tcW w:w="628" w:type="dxa"/>
          </w:tcPr>
          <w:p w14:paraId="2732DD04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6555A4B0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Семья с 1 ребенком</w:t>
            </w:r>
          </w:p>
        </w:tc>
        <w:tc>
          <w:tcPr>
            <w:tcW w:w="3261" w:type="dxa"/>
          </w:tcPr>
          <w:p w14:paraId="219BE3A8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675E18" w:rsidRPr="002F1710" w14:paraId="4CE734AD" w14:textId="77777777" w:rsidTr="00675E18">
        <w:tc>
          <w:tcPr>
            <w:tcW w:w="628" w:type="dxa"/>
          </w:tcPr>
          <w:p w14:paraId="72DED131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690C33C4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Семья с 2 детьми</w:t>
            </w:r>
          </w:p>
        </w:tc>
        <w:tc>
          <w:tcPr>
            <w:tcW w:w="3261" w:type="dxa"/>
          </w:tcPr>
          <w:p w14:paraId="142AE6DC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675E18" w:rsidRPr="002F1710" w14:paraId="3F5D34BA" w14:textId="77777777" w:rsidTr="00675E18">
        <w:tc>
          <w:tcPr>
            <w:tcW w:w="628" w:type="dxa"/>
          </w:tcPr>
          <w:p w14:paraId="5CDCB7DF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1A86DCDA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Семья с 3 детьми</w:t>
            </w:r>
          </w:p>
        </w:tc>
        <w:tc>
          <w:tcPr>
            <w:tcW w:w="3261" w:type="dxa"/>
          </w:tcPr>
          <w:p w14:paraId="42D34DD1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675E18" w:rsidRPr="002F1710" w14:paraId="3383200D" w14:textId="77777777" w:rsidTr="00675E18">
        <w:tc>
          <w:tcPr>
            <w:tcW w:w="628" w:type="dxa"/>
          </w:tcPr>
          <w:p w14:paraId="75BC8953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5CED3979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Семьи, в которых более 3 детей (указать количество детей, какие ОУ посещают) </w:t>
            </w:r>
          </w:p>
        </w:tc>
        <w:tc>
          <w:tcPr>
            <w:tcW w:w="3261" w:type="dxa"/>
          </w:tcPr>
          <w:p w14:paraId="13C2CEC5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ребенка 2 - МБОУ СШ №11; 1 – д/с; 1 - ВУЗ</w:t>
            </w:r>
          </w:p>
        </w:tc>
      </w:tr>
    </w:tbl>
    <w:p w14:paraId="2F5E9CBD" w14:textId="77777777" w:rsidR="00F72F12" w:rsidRDefault="00F72F12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AFDDD1" w14:textId="77777777" w:rsidR="00F72F12" w:rsidRPr="00657B08" w:rsidRDefault="00F72F12" w:rsidP="00F72F12">
      <w:pPr>
        <w:pStyle w:val="a6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57B08">
        <w:rPr>
          <w:rFonts w:ascii="Times New Roman" w:hAnsi="Times New Roman" w:cs="Times New Roman"/>
          <w:b/>
          <w:sz w:val="28"/>
          <w:szCs w:val="28"/>
        </w:rPr>
        <w:t>.</w:t>
      </w:r>
      <w:r w:rsidRPr="00657B08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 УЧАЩИХСЯ.</w:t>
      </w:r>
    </w:p>
    <w:p w14:paraId="04DD8EFE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090885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тесного контакта с родителями, привлечение родителей к активному участию в организации учебно-воспитательного процесса в классе, выявление воспитательных возможностей, факторов семейного воспитания, оказывающих наиболее положительное воздействие на ребенка, и установление источников влияния на детей и возможных путей их преодоления.</w:t>
      </w:r>
    </w:p>
    <w:p w14:paraId="42C3679C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Задачи: </w:t>
      </w:r>
    </w:p>
    <w:p w14:paraId="5D6AB47F" w14:textId="77777777" w:rsidR="00F72F12" w:rsidRPr="00090885" w:rsidRDefault="00F72F12" w:rsidP="00F72F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Изучение образа жизни семьи.</w:t>
      </w:r>
    </w:p>
    <w:p w14:paraId="619B4A65" w14:textId="77777777" w:rsidR="00F72F12" w:rsidRPr="00090885" w:rsidRDefault="00F72F12" w:rsidP="00F72F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Выявление особенностей ситуации семейного воспитания.</w:t>
      </w:r>
    </w:p>
    <w:p w14:paraId="1D81F1DD" w14:textId="77777777" w:rsidR="00F72F12" w:rsidRPr="00090885" w:rsidRDefault="00F72F12" w:rsidP="00F72F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Характеристика нравственного микроклимата семьи, ее традиций.</w:t>
      </w:r>
    </w:p>
    <w:p w14:paraId="1D2877B7" w14:textId="77777777" w:rsidR="00F72F12" w:rsidRPr="00090885" w:rsidRDefault="00F72F12" w:rsidP="00F72F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Выявление взаимоотношений семьи и школы.</w:t>
      </w:r>
    </w:p>
    <w:p w14:paraId="34856572" w14:textId="77777777" w:rsidR="00F72F12" w:rsidRPr="00090885" w:rsidRDefault="00F72F12" w:rsidP="00F72F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Поиск путей оптимизации педагогического взаимодействия школы, семьи и общества.</w:t>
      </w:r>
    </w:p>
    <w:p w14:paraId="7C91A891" w14:textId="77777777" w:rsidR="00F72F12" w:rsidRPr="00090885" w:rsidRDefault="00F72F12" w:rsidP="00F72F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Повышение роли родителей в жизни школы и учащихся.</w:t>
      </w:r>
    </w:p>
    <w:p w14:paraId="7AFCC0ED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D8246D9" w14:textId="77777777" w:rsidR="00F72F12" w:rsidRPr="00090885" w:rsidRDefault="00F72F12" w:rsidP="00F72F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4.</w:t>
      </w:r>
      <w:proofErr w:type="gramStart"/>
      <w:r w:rsidRPr="000908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1.Формы</w:t>
      </w:r>
      <w:proofErr w:type="gramEnd"/>
      <w:r w:rsidRPr="000908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взаимодействия классного руководителя с родителями учащихся.</w:t>
      </w:r>
    </w:p>
    <w:p w14:paraId="19E4CB53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1. Анализ учебной работы учащихся:</w:t>
      </w:r>
    </w:p>
    <w:p w14:paraId="7958F67B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анализ отношения к учебе;</w:t>
      </w:r>
    </w:p>
    <w:p w14:paraId="64F4C9E3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объективная оценка качества образования;</w:t>
      </w:r>
    </w:p>
    <w:p w14:paraId="1DF1F763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собеседование с неуспевающими учащимися и их родителями.</w:t>
      </w:r>
    </w:p>
    <w:p w14:paraId="66AC5659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2. Подготовка учащихся к выпускным экзаменам:</w:t>
      </w:r>
    </w:p>
    <w:p w14:paraId="7C7975CF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значение семьи в ответственные моменты жизни;</w:t>
      </w:r>
    </w:p>
    <w:p w14:paraId="5AA99277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готовность учащихся к сдаче экзамена;</w:t>
      </w:r>
    </w:p>
    <w:p w14:paraId="3664BA45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порядок проведения ОГЭ - 9.</w:t>
      </w:r>
    </w:p>
    <w:p w14:paraId="514AB724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3. Помощь семьи в правильной профессиональной ориентации ученика:</w:t>
      </w:r>
    </w:p>
    <w:p w14:paraId="3A60C442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информация об учебных заведениях, в которые может поступить учащийся основной школы;</w:t>
      </w:r>
    </w:p>
    <w:p w14:paraId="2D55EC33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рекомендации психолога по профориентации;</w:t>
      </w:r>
    </w:p>
    <w:p w14:paraId="54531A4C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анализ профессиональных интересов учащихся.</w:t>
      </w:r>
    </w:p>
    <w:p w14:paraId="1324B12D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Привлечение к использованию информационных технологий</w:t>
      </w:r>
    </w:p>
    <w:p w14:paraId="01ADBD7B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беседы и практикум по возможности использования современных информационных технологий для контроля за успеваемостью и посещаемостью детей электронного журнала через сайт госуслуги</w:t>
      </w:r>
    </w:p>
    <w:p w14:paraId="014AB8A8" w14:textId="77777777" w:rsidR="00F72F12" w:rsidRPr="00090885" w:rsidRDefault="00F72F12" w:rsidP="00F72F12">
      <w:pPr>
        <w:pStyle w:val="a6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Индивидуальная работа</w:t>
      </w:r>
    </w:p>
    <w:p w14:paraId="2A9AB584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индивидуальные беседы с родителями по следующим вопросам: контроль за посещением и успеваемостью ребёнка, индивидуальная работа с родителями учащихся.</w:t>
      </w:r>
    </w:p>
    <w:p w14:paraId="0C324112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изучение семей учащихся</w:t>
      </w:r>
    </w:p>
    <w:p w14:paraId="7EF7181B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индивидуальная работа с семьями, нуждающимися в педагогической поддержке.</w:t>
      </w:r>
    </w:p>
    <w:p w14:paraId="6864ADB8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профилактика правонарушений несовершеннолетних, пропаганда ЗОЖ.</w:t>
      </w:r>
    </w:p>
    <w:p w14:paraId="79694F45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инструктажи, беседы-разъяснения</w:t>
      </w:r>
    </w:p>
    <w:p w14:paraId="58130BB1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проверка дневников</w:t>
      </w:r>
    </w:p>
    <w:p w14:paraId="6DB4686E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обеспечение здоровья и комфорта учащихся</w:t>
      </w:r>
    </w:p>
    <w:p w14:paraId="3D1729B7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организация питания, деловой стиль одежды, наличие необходимых школьных принадлежностей.</w:t>
      </w:r>
    </w:p>
    <w:p w14:paraId="3CA81EBB" w14:textId="77777777"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Родительский комитет класса</w:t>
      </w:r>
    </w:p>
    <w:tbl>
      <w:tblPr>
        <w:tblW w:w="98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3231"/>
        <w:gridCol w:w="3969"/>
        <w:gridCol w:w="2125"/>
      </w:tblGrid>
      <w:tr w:rsidR="00F72F12" w:rsidRPr="00090885" w14:paraId="7BB97C96" w14:textId="77777777" w:rsidTr="004B65F9">
        <w:trPr>
          <w:trHeight w:val="180"/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DC94E" w14:textId="7268003C" w:rsidR="00F72F12" w:rsidRPr="00090885" w:rsidRDefault="004B65F9" w:rsidP="00315F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08E0D" w14:textId="04598B04" w:rsidR="00F72F12" w:rsidRPr="00090885" w:rsidRDefault="004B65F9" w:rsidP="00315F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Вадимовна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664F5" w14:textId="7A36CAF4" w:rsidR="00F72F12" w:rsidRPr="00315F46" w:rsidRDefault="00F72F12" w:rsidP="00315F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BFBD9" w14:textId="77777777" w:rsidR="00F72F12" w:rsidRPr="00090885" w:rsidRDefault="00F72F12" w:rsidP="00315F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ED6EA5" w14:textId="77777777"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Функции Родительского комитета класса</w:t>
      </w:r>
    </w:p>
    <w:p w14:paraId="50BA7600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Содействует обеспечению оптимальных условий для организации обучения (оказывает помощь в части приобретения дидактических материалов, подготовки наглядных методических пособий).</w:t>
      </w:r>
    </w:p>
    <w:p w14:paraId="1C4DB179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Координирует деятельность класса в подготовке общешкольных мероприятий.</w:t>
      </w:r>
    </w:p>
    <w:p w14:paraId="6B9E2FC5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14:paraId="2E9B76FA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Оказывает содействие в проведении классных мероприятий</w:t>
      </w:r>
    </w:p>
    <w:p w14:paraId="1D302991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Участвует в подготовке школы к новому учебному году.</w:t>
      </w:r>
    </w:p>
    <w:p w14:paraId="5BB763DC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Совместно с администрацией школы контролирует организацию качества питания обучающихся, медицинского обслуживания.</w:t>
      </w:r>
    </w:p>
    <w:p w14:paraId="257ED401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Оказывает помощь администрации школы в организации и проведении общешкольных родительских собраний.</w:t>
      </w:r>
    </w:p>
    <w:p w14:paraId="0D97DF1E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Рассматривает обращения в свой адрес</w:t>
      </w:r>
    </w:p>
    <w:p w14:paraId="16573095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14:paraId="29EF7DD3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Взаимодействует с общественными организациями по вопросу пропаганды школьных традиций, уклада школьной жизни.</w:t>
      </w:r>
    </w:p>
    <w:p w14:paraId="63BADC3F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14:paraId="12A03980" w14:textId="77777777"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Права Родительского комитета</w:t>
      </w:r>
    </w:p>
    <w:p w14:paraId="27CAAA75" w14:textId="77777777"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Комитет имеет право:</w:t>
      </w:r>
    </w:p>
    <w:p w14:paraId="24FA24DF" w14:textId="77777777" w:rsidR="00F72F12" w:rsidRPr="00090885" w:rsidRDefault="00F72F12" w:rsidP="00F72F12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Вносить предложения администрации и получать информацию о результатах их рассмотрения.</w:t>
      </w:r>
    </w:p>
    <w:p w14:paraId="2B6534BD" w14:textId="77777777" w:rsidR="00F72F12" w:rsidRPr="00090885" w:rsidRDefault="00F72F12" w:rsidP="00F72F12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Обращаться за разъяснениями к директору школы.</w:t>
      </w:r>
    </w:p>
    <w:p w14:paraId="64A4F333" w14:textId="77777777" w:rsidR="00F72F12" w:rsidRPr="00090885" w:rsidRDefault="00F72F12" w:rsidP="00F72F12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Принимать участие в обсуждении локальных актов школы</w:t>
      </w:r>
    </w:p>
    <w:p w14:paraId="2712E2BD" w14:textId="77777777" w:rsidR="00F72F12" w:rsidRPr="00090885" w:rsidRDefault="00F72F12" w:rsidP="00F72F12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Выносить общественное порицание родителям, уклоняющимся от воспитания детей в семье.</w:t>
      </w:r>
    </w:p>
    <w:p w14:paraId="1A914621" w14:textId="77777777" w:rsidR="00F72F12" w:rsidRPr="00090885" w:rsidRDefault="00F72F12" w:rsidP="00F72F12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14:paraId="523C0ED1" w14:textId="77777777"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Ответственность Родительского комитета класса</w:t>
      </w:r>
    </w:p>
    <w:p w14:paraId="651155EB" w14:textId="77777777"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Комитет отвечает за:</w:t>
      </w:r>
    </w:p>
    <w:p w14:paraId="651A0B16" w14:textId="77777777" w:rsidR="00F72F12" w:rsidRPr="00090885" w:rsidRDefault="00F72F12" w:rsidP="00F72F12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Выполнение плана воспитательной работы в классе.</w:t>
      </w:r>
    </w:p>
    <w:p w14:paraId="3328285B" w14:textId="77777777" w:rsidR="00F72F12" w:rsidRPr="00090885" w:rsidRDefault="00F72F12" w:rsidP="00F72F12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Выполнение решений, рекомендаций Комитета.</w:t>
      </w:r>
    </w:p>
    <w:p w14:paraId="26A0EAF9" w14:textId="77777777" w:rsidR="00F72F12" w:rsidRPr="00090885" w:rsidRDefault="00F72F12" w:rsidP="00F72F12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Установление взаимопонимания между администрацией школы и родителями (законными представителями) обучающихся в вопросах семейного и общественного воспитания.</w:t>
      </w:r>
    </w:p>
    <w:p w14:paraId="066329FA" w14:textId="77777777"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Организация работы</w:t>
      </w:r>
    </w:p>
    <w:p w14:paraId="254E154B" w14:textId="77777777" w:rsidR="00F72F12" w:rsidRPr="00090885" w:rsidRDefault="00F72F12" w:rsidP="00F72F12">
      <w:pPr>
        <w:pStyle w:val="a6"/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 состав Комитета входят представители родителей (законных представителей) обучающихся, не менее трех человек.</w:t>
      </w:r>
    </w:p>
    <w:p w14:paraId="3F939DEF" w14:textId="77777777" w:rsidR="00F72F12" w:rsidRPr="00090885" w:rsidRDefault="00F72F12" w:rsidP="00F72F12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14:paraId="1D1EC2CD" w14:textId="77777777" w:rsidR="00F72F12" w:rsidRPr="00090885" w:rsidRDefault="00F72F12" w:rsidP="00F72F12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Комитет работает по разработанным и принятым им регламенту работы и плану.</w:t>
      </w:r>
    </w:p>
    <w:p w14:paraId="4023F84E" w14:textId="77777777" w:rsidR="00F72F12" w:rsidRPr="00090885" w:rsidRDefault="00F72F12" w:rsidP="00F72F12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О своей работе Комитет отчитывается перед родительским собранием класса не реже двух раз в год.</w:t>
      </w:r>
    </w:p>
    <w:p w14:paraId="3EF9AD44" w14:textId="77777777" w:rsidR="00F72F12" w:rsidRPr="00090885" w:rsidRDefault="00F72F12" w:rsidP="00F72F12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14:paraId="0B78D6E2" w14:textId="77777777" w:rsidR="00F72F12" w:rsidRPr="00312EA8" w:rsidRDefault="00F72F12" w:rsidP="00F72F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D85306" w14:textId="77777777" w:rsidR="00F72F12" w:rsidRPr="009B4862" w:rsidRDefault="00F72F12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46F5EC7D" w14:textId="77777777" w:rsidR="00F72F12" w:rsidRPr="00657B08" w:rsidRDefault="00F72F12" w:rsidP="00F72F1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 w:rsidRPr="00657B08">
        <w:rPr>
          <w:rFonts w:ascii="Times New Roman" w:eastAsia="Times New Roman" w:hAnsi="Times New Roman" w:cs="Times New Roman"/>
          <w:b/>
          <w:sz w:val="28"/>
          <w:szCs w:val="28"/>
        </w:rPr>
        <w:t>РАБОТА С УЧАЩИМИСЯ ИЗ “ГРУППЫ РИСКА”.</w:t>
      </w:r>
    </w:p>
    <w:p w14:paraId="637E530C" w14:textId="77777777" w:rsidR="00F72F12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 xml:space="preserve">В целом класс – это уже сформированный коллектив со своим характером и привычками. Следует продолжить развивать положительное отношение учащихся к учебному процессу и друг к другу. Обратить внимание на дисциплину и выполнение домашних заданий. </w:t>
      </w:r>
    </w:p>
    <w:p w14:paraId="0044D2D2" w14:textId="77777777" w:rsidR="00F72F12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9182"/>
        <w:gridCol w:w="4929"/>
      </w:tblGrid>
      <w:tr w:rsidR="00F72F12" w14:paraId="02365A2F" w14:textId="77777777" w:rsidTr="00315F46">
        <w:tc>
          <w:tcPr>
            <w:tcW w:w="675" w:type="dxa"/>
          </w:tcPr>
          <w:p w14:paraId="6B58857F" w14:textId="77777777" w:rsidR="00F72F12" w:rsidRPr="00950474" w:rsidRDefault="00F72F12" w:rsidP="00315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9182" w:type="dxa"/>
          </w:tcPr>
          <w:p w14:paraId="3E0656B8" w14:textId="77777777" w:rsidR="00F72F12" w:rsidRPr="00950474" w:rsidRDefault="00F72F12" w:rsidP="00315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предупреждению неуспеваемости</w:t>
            </w:r>
          </w:p>
        </w:tc>
        <w:tc>
          <w:tcPr>
            <w:tcW w:w="4929" w:type="dxa"/>
          </w:tcPr>
          <w:p w14:paraId="1439A331" w14:textId="77777777" w:rsidR="00F72F12" w:rsidRPr="00950474" w:rsidRDefault="00F72F12" w:rsidP="00315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72F12" w14:paraId="1D8CB28B" w14:textId="77777777" w:rsidTr="00315F46">
        <w:tc>
          <w:tcPr>
            <w:tcW w:w="675" w:type="dxa"/>
          </w:tcPr>
          <w:p w14:paraId="7A2E6635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2" w:type="dxa"/>
          </w:tcPr>
          <w:p w14:paraId="6113F4BE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4929" w:type="dxa"/>
          </w:tcPr>
          <w:p w14:paraId="55A106BF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пятница</w:t>
            </w:r>
          </w:p>
        </w:tc>
      </w:tr>
      <w:tr w:rsidR="00F72F12" w14:paraId="349033C5" w14:textId="77777777" w:rsidTr="00315F46">
        <w:tc>
          <w:tcPr>
            <w:tcW w:w="675" w:type="dxa"/>
          </w:tcPr>
          <w:p w14:paraId="39AA3A37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2" w:type="dxa"/>
          </w:tcPr>
          <w:p w14:paraId="528820E7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Вклеивание оценок в дневники</w:t>
            </w:r>
          </w:p>
        </w:tc>
        <w:tc>
          <w:tcPr>
            <w:tcW w:w="4929" w:type="dxa"/>
          </w:tcPr>
          <w:p w14:paraId="4B631E5A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две недели</w:t>
            </w:r>
          </w:p>
        </w:tc>
      </w:tr>
    </w:tbl>
    <w:p w14:paraId="1B1ED493" w14:textId="77777777" w:rsidR="00F72F12" w:rsidRDefault="00F72F12" w:rsidP="00F72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9182"/>
        <w:gridCol w:w="4929"/>
      </w:tblGrid>
      <w:tr w:rsidR="00F72F12" w14:paraId="4ABA07C8" w14:textId="77777777" w:rsidTr="00315F46">
        <w:tc>
          <w:tcPr>
            <w:tcW w:w="675" w:type="dxa"/>
          </w:tcPr>
          <w:p w14:paraId="08CDD43D" w14:textId="77777777" w:rsidR="00F72F12" w:rsidRPr="00950474" w:rsidRDefault="00F72F12" w:rsidP="00315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9182" w:type="dxa"/>
          </w:tcPr>
          <w:p w14:paraId="5B53CA8D" w14:textId="77777777" w:rsidR="00F72F12" w:rsidRPr="00950474" w:rsidRDefault="00F72F12" w:rsidP="00315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предупреждению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плохого поведения на уроках и переменах</w:t>
            </w:r>
          </w:p>
        </w:tc>
        <w:tc>
          <w:tcPr>
            <w:tcW w:w="4929" w:type="dxa"/>
          </w:tcPr>
          <w:p w14:paraId="388E6B60" w14:textId="77777777" w:rsidR="00F72F12" w:rsidRPr="00950474" w:rsidRDefault="00F72F12" w:rsidP="00315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72F12" w14:paraId="1AABC7F3" w14:textId="77777777" w:rsidTr="00315F46">
        <w:tc>
          <w:tcPr>
            <w:tcW w:w="675" w:type="dxa"/>
          </w:tcPr>
          <w:p w14:paraId="5DC96F8D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2" w:type="dxa"/>
          </w:tcPr>
          <w:p w14:paraId="13C963A5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связь с родителями</w:t>
            </w:r>
          </w:p>
        </w:tc>
        <w:tc>
          <w:tcPr>
            <w:tcW w:w="4929" w:type="dxa"/>
          </w:tcPr>
          <w:p w14:paraId="3000683D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день</w:t>
            </w:r>
          </w:p>
        </w:tc>
      </w:tr>
      <w:tr w:rsidR="00F72F12" w14:paraId="6F90D44A" w14:textId="77777777" w:rsidTr="00315F46">
        <w:tc>
          <w:tcPr>
            <w:tcW w:w="675" w:type="dxa"/>
          </w:tcPr>
          <w:p w14:paraId="4B227C4F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2" w:type="dxa"/>
          </w:tcPr>
          <w:p w14:paraId="0507C409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связь с учителями-предметниками</w:t>
            </w:r>
          </w:p>
        </w:tc>
        <w:tc>
          <w:tcPr>
            <w:tcW w:w="4929" w:type="dxa"/>
          </w:tcPr>
          <w:p w14:paraId="15F83EE0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день</w:t>
            </w:r>
          </w:p>
        </w:tc>
      </w:tr>
    </w:tbl>
    <w:p w14:paraId="56F7D4D6" w14:textId="77777777" w:rsidR="004B65F9" w:rsidRDefault="004B65F9" w:rsidP="00315F46">
      <w:pPr>
        <w:pStyle w:val="31"/>
        <w:ind w:left="0" w:firstLine="0"/>
        <w:jc w:val="center"/>
        <w:rPr>
          <w:b/>
          <w:color w:val="auto"/>
          <w:sz w:val="24"/>
        </w:rPr>
      </w:pPr>
    </w:p>
    <w:p w14:paraId="1BB8BEA1" w14:textId="021767DA" w:rsidR="00315F46" w:rsidRPr="0099207C" w:rsidRDefault="00315F46" w:rsidP="00315F46">
      <w:pPr>
        <w:pStyle w:val="31"/>
        <w:ind w:left="0" w:firstLine="0"/>
        <w:jc w:val="center"/>
        <w:rPr>
          <w:b/>
          <w:color w:val="auto"/>
          <w:sz w:val="24"/>
        </w:rPr>
      </w:pPr>
      <w:r w:rsidRPr="0099207C">
        <w:rPr>
          <w:b/>
          <w:color w:val="auto"/>
          <w:sz w:val="24"/>
        </w:rPr>
        <w:t>Н А П Р А В Л Е Н И Я:</w:t>
      </w:r>
    </w:p>
    <w:p w14:paraId="1975F7FA" w14:textId="77777777" w:rsidR="00315F46" w:rsidRPr="0099207C" w:rsidRDefault="00315F46" w:rsidP="00315F46">
      <w:pPr>
        <w:pStyle w:val="31"/>
        <w:ind w:left="0" w:firstLine="0"/>
        <w:rPr>
          <w:sz w:val="24"/>
        </w:rPr>
      </w:pPr>
    </w:p>
    <w:p w14:paraId="5DB6E69B" w14:textId="75704192" w:rsidR="00315F46" w:rsidRPr="0099207C" w:rsidRDefault="004B65F9" w:rsidP="00315F46">
      <w:pPr>
        <w:pStyle w:val="31"/>
        <w:tabs>
          <w:tab w:val="left" w:pos="243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BB5129" wp14:editId="46423822">
                <wp:simplePos x="0" y="0"/>
                <wp:positionH relativeFrom="column">
                  <wp:posOffset>2505710</wp:posOffset>
                </wp:positionH>
                <wp:positionV relativeFrom="paragraph">
                  <wp:posOffset>167640</wp:posOffset>
                </wp:positionV>
                <wp:extent cx="3648075" cy="1656715"/>
                <wp:effectExtent l="26670" t="27305" r="20955" b="2095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65671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5BD84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360"/>
                                <w:tab w:val="left" w:pos="4140"/>
                              </w:tabs>
                              <w:suppressAutoHyphens/>
                              <w:spacing w:after="0" w:line="240" w:lineRule="auto"/>
                              <w:ind w:left="690" w:hanging="69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изучение социального,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образовательного </w:t>
                            </w:r>
                            <w:r w:rsidRPr="00D669B4">
                              <w:rPr>
                                <w:sz w:val="28"/>
                                <w:szCs w:val="26"/>
                              </w:rPr>
                              <w:t>и семейного портрета семьи;</w:t>
                            </w:r>
                          </w:p>
                          <w:p w14:paraId="52A44BC4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360"/>
                                <w:tab w:val="left" w:pos="4140"/>
                              </w:tabs>
                              <w:suppressAutoHyphens/>
                              <w:spacing w:after="0" w:line="240" w:lineRule="auto"/>
                              <w:ind w:left="690" w:hanging="69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 xml:space="preserve">наблюдение за </w:t>
                            </w:r>
                            <w:proofErr w:type="gramStart"/>
                            <w:r w:rsidRPr="00D669B4">
                              <w:rPr>
                                <w:sz w:val="28"/>
                                <w:szCs w:val="26"/>
                              </w:rPr>
                              <w:t>учащ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>имися  с</w:t>
                            </w:r>
                            <w:proofErr w:type="gramEnd"/>
                            <w:r>
                              <w:rPr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Pr="00D669B4">
                              <w:rPr>
                                <w:sz w:val="28"/>
                                <w:szCs w:val="26"/>
                              </w:rPr>
                              <w:t>девиантным  поведением;</w:t>
                            </w:r>
                          </w:p>
                          <w:p w14:paraId="03FB7DBE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360"/>
                                <w:tab w:val="left" w:pos="4140"/>
                              </w:tabs>
                              <w:suppressAutoHyphens/>
                              <w:spacing w:after="0" w:line="240" w:lineRule="auto"/>
                              <w:ind w:left="690" w:hanging="69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постановка на внутришкольный учет (если потребуется);</w:t>
                            </w:r>
                          </w:p>
                          <w:p w14:paraId="621385D6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360"/>
                                <w:tab w:val="left" w:pos="4140"/>
                              </w:tabs>
                              <w:suppressAutoHyphens/>
                              <w:spacing w:after="0" w:line="240" w:lineRule="auto"/>
                              <w:ind w:left="690" w:hanging="69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создание банка данных о детях «группы</w:t>
                            </w:r>
                            <w:r w:rsidRPr="00D669B4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669B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риска»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B512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97.3pt;margin-top:13.2pt;width:287.25pt;height:130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" fillcolor="#f9c" strokeweight="3pt">
                <v:stroke linestyle="thinThin"/>
                <v:textbox inset="7.45pt,3.85pt,7.45pt,3.85pt">
                  <w:txbxContent>
                    <w:p w14:paraId="52E5BD84" w14:textId="77777777" w:rsidR="00315F46" w:rsidRPr="00D669B4" w:rsidRDefault="00315F46" w:rsidP="00315F46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360"/>
                          <w:tab w:val="left" w:pos="4140"/>
                        </w:tabs>
                        <w:suppressAutoHyphens/>
                        <w:spacing w:after="0" w:line="240" w:lineRule="auto"/>
                        <w:ind w:left="690" w:hanging="69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изучение социального,</w:t>
                      </w:r>
                      <w:r>
                        <w:rPr>
                          <w:sz w:val="28"/>
                          <w:szCs w:val="26"/>
                        </w:rPr>
                        <w:t xml:space="preserve"> образовательного </w:t>
                      </w:r>
                      <w:r w:rsidRPr="00D669B4">
                        <w:rPr>
                          <w:sz w:val="28"/>
                          <w:szCs w:val="26"/>
                        </w:rPr>
                        <w:t>и семейного портрета семьи;</w:t>
                      </w:r>
                    </w:p>
                    <w:p w14:paraId="52A44BC4" w14:textId="77777777" w:rsidR="00315F46" w:rsidRPr="00D669B4" w:rsidRDefault="00315F46" w:rsidP="00315F46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360"/>
                          <w:tab w:val="left" w:pos="4140"/>
                        </w:tabs>
                        <w:suppressAutoHyphens/>
                        <w:spacing w:after="0" w:line="240" w:lineRule="auto"/>
                        <w:ind w:left="690" w:hanging="69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 xml:space="preserve">наблюдение за </w:t>
                      </w:r>
                      <w:proofErr w:type="gramStart"/>
                      <w:r w:rsidRPr="00D669B4">
                        <w:rPr>
                          <w:sz w:val="28"/>
                          <w:szCs w:val="26"/>
                        </w:rPr>
                        <w:t>учащ</w:t>
                      </w:r>
                      <w:r>
                        <w:rPr>
                          <w:sz w:val="28"/>
                          <w:szCs w:val="26"/>
                        </w:rPr>
                        <w:t>имися  с</w:t>
                      </w:r>
                      <w:proofErr w:type="gramEnd"/>
                      <w:r>
                        <w:rPr>
                          <w:sz w:val="28"/>
                          <w:szCs w:val="26"/>
                        </w:rPr>
                        <w:t xml:space="preserve">  </w:t>
                      </w:r>
                      <w:r w:rsidRPr="00D669B4">
                        <w:rPr>
                          <w:sz w:val="28"/>
                          <w:szCs w:val="26"/>
                        </w:rPr>
                        <w:t>девиантным  поведением;</w:t>
                      </w:r>
                    </w:p>
                    <w:p w14:paraId="03FB7DBE" w14:textId="77777777" w:rsidR="00315F46" w:rsidRPr="00D669B4" w:rsidRDefault="00315F46" w:rsidP="00315F46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360"/>
                          <w:tab w:val="left" w:pos="4140"/>
                        </w:tabs>
                        <w:suppressAutoHyphens/>
                        <w:spacing w:after="0" w:line="240" w:lineRule="auto"/>
                        <w:ind w:left="690" w:hanging="69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постановка на внутришкольный учет (если потребуется);</w:t>
                      </w:r>
                    </w:p>
                    <w:p w14:paraId="621385D6" w14:textId="77777777" w:rsidR="00315F46" w:rsidRPr="00D669B4" w:rsidRDefault="00315F46" w:rsidP="00315F46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360"/>
                          <w:tab w:val="left" w:pos="4140"/>
                        </w:tabs>
                        <w:suppressAutoHyphens/>
                        <w:spacing w:after="0" w:line="240" w:lineRule="auto"/>
                        <w:ind w:left="690" w:hanging="69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создание банка данных о детях «группы</w:t>
                      </w:r>
                      <w:r w:rsidRPr="00D669B4"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 </w:t>
                      </w:r>
                      <w:r w:rsidRPr="00D669B4">
                        <w:rPr>
                          <w:rFonts w:ascii="Arial" w:hAnsi="Arial" w:cs="Arial"/>
                          <w:sz w:val="26"/>
                          <w:szCs w:val="26"/>
                        </w:rPr>
                        <w:t>риска»</w:t>
                      </w:r>
                    </w:p>
                  </w:txbxContent>
                </v:textbox>
              </v:shape>
            </w:pict>
          </mc:Fallback>
        </mc:AlternateContent>
      </w:r>
      <w:r w:rsidR="00315F46" w:rsidRPr="0099207C">
        <w:rPr>
          <w:sz w:val="24"/>
        </w:rPr>
        <w:t>.</w:t>
      </w:r>
    </w:p>
    <w:p w14:paraId="4CB9B404" w14:textId="77777777" w:rsidR="00315F46" w:rsidRPr="0099207C" w:rsidRDefault="00315F46" w:rsidP="00315F46">
      <w:pPr>
        <w:pStyle w:val="31"/>
        <w:ind w:left="0" w:firstLine="0"/>
        <w:rPr>
          <w:sz w:val="24"/>
        </w:rPr>
      </w:pPr>
    </w:p>
    <w:p w14:paraId="0B3BEE99" w14:textId="5FD64158" w:rsidR="00315F46" w:rsidRPr="0099207C" w:rsidRDefault="004B65F9" w:rsidP="00315F46">
      <w:pPr>
        <w:pStyle w:val="31"/>
        <w:ind w:left="0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A25691D" wp14:editId="2B2259A8">
                <wp:simplePos x="0" y="0"/>
                <wp:positionH relativeFrom="column">
                  <wp:posOffset>76200</wp:posOffset>
                </wp:positionH>
                <wp:positionV relativeFrom="paragraph">
                  <wp:posOffset>32385</wp:posOffset>
                </wp:positionV>
                <wp:extent cx="1880870" cy="1245870"/>
                <wp:effectExtent l="26035" t="23495" r="26670" b="2603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12458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7FB39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 xml:space="preserve">Выявление </w:t>
                            </w:r>
                          </w:p>
                          <w:p w14:paraId="148DACBA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>учащихся</w:t>
                            </w:r>
                          </w:p>
                          <w:p w14:paraId="1A280815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 xml:space="preserve"> с низким уровнем социализации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5691D" id="Text Box 13" o:spid="_x0000_s1027" type="#_x0000_t202" style="position:absolute;left:0;text-align:left;margin-left:6pt;margin-top:2.55pt;width:148.1pt;height:9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" fillcolor="yellow" strokeweight="3pt">
                <v:stroke linestyle="thinThin"/>
                <v:textbox inset="7.45pt,3.85pt,7.45pt,3.85pt">
                  <w:txbxContent>
                    <w:p w14:paraId="4F97FB39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 xml:space="preserve">Выявление </w:t>
                      </w:r>
                    </w:p>
                    <w:p w14:paraId="148DACBA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>учащихся</w:t>
                      </w:r>
                    </w:p>
                    <w:p w14:paraId="1A280815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 xml:space="preserve"> с низким уровнем социализации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153D21B3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654299C1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47117720" w14:textId="0729EAAD" w:rsidR="00315F46" w:rsidRPr="0099207C" w:rsidRDefault="004B65F9" w:rsidP="00315F46">
      <w:pPr>
        <w:pStyle w:val="31"/>
        <w:ind w:left="4245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E417F" wp14:editId="791A75E6">
                <wp:simplePos x="0" y="0"/>
                <wp:positionH relativeFrom="column">
                  <wp:posOffset>1871345</wp:posOffset>
                </wp:positionH>
                <wp:positionV relativeFrom="paragraph">
                  <wp:posOffset>128270</wp:posOffset>
                </wp:positionV>
                <wp:extent cx="1015365" cy="0"/>
                <wp:effectExtent l="11430" t="6350" r="11430" b="1270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D768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35pt,10.1pt" to="227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" strokeweight=".26mm">
                <v:stroke joinstyle="miter"/>
              </v:line>
            </w:pict>
          </mc:Fallback>
        </mc:AlternateContent>
      </w:r>
    </w:p>
    <w:p w14:paraId="0413E3B1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0A12A158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07C46E9C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15D40EA5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03429DB9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2DA96427" w14:textId="3B6E6CA9" w:rsidR="00315F46" w:rsidRPr="0099207C" w:rsidRDefault="004B65F9" w:rsidP="00315F46">
      <w:pPr>
        <w:pStyle w:val="31"/>
        <w:ind w:left="4245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763754F" wp14:editId="5C80273E">
                <wp:simplePos x="0" y="0"/>
                <wp:positionH relativeFrom="column">
                  <wp:posOffset>2505710</wp:posOffset>
                </wp:positionH>
                <wp:positionV relativeFrom="paragraph">
                  <wp:posOffset>38100</wp:posOffset>
                </wp:positionV>
                <wp:extent cx="3695700" cy="1201420"/>
                <wp:effectExtent l="26670" t="24765" r="20955" b="2159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20142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3C176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tabs>
                                <w:tab w:val="clear" w:pos="1080"/>
                                <w:tab w:val="num" w:pos="360"/>
                                <w:tab w:val="left" w:pos="5400"/>
                              </w:tabs>
                              <w:suppressAutoHyphens/>
                              <w:spacing w:after="0" w:line="240" w:lineRule="auto"/>
                              <w:ind w:left="900" w:hanging="90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наблюдения классного руководителя и школьного психолога;</w:t>
                            </w:r>
                          </w:p>
                          <w:p w14:paraId="68E1C3FA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tabs>
                                <w:tab w:val="clear" w:pos="1080"/>
                                <w:tab w:val="num" w:pos="360"/>
                                <w:tab w:val="left" w:pos="5400"/>
                              </w:tabs>
                              <w:suppressAutoHyphens/>
                              <w:spacing w:after="0" w:line="240" w:lineRule="auto"/>
                              <w:ind w:left="900" w:hanging="90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анкетирование, тестирование детей;</w:t>
                            </w:r>
                          </w:p>
                          <w:p w14:paraId="38282E2E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tabs>
                                <w:tab w:val="clear" w:pos="1080"/>
                                <w:tab w:val="num" w:pos="360"/>
                                <w:tab w:val="left" w:pos="5400"/>
                              </w:tabs>
                              <w:suppressAutoHyphens/>
                              <w:spacing w:after="0" w:line="240" w:lineRule="auto"/>
                              <w:ind w:left="900" w:hanging="90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индивидуальная работа с уч-ся</w:t>
                            </w:r>
                            <w:r w:rsidRPr="00D669B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88064D0" w14:textId="77777777" w:rsidR="00315F46" w:rsidRDefault="00315F46" w:rsidP="00315F46">
                            <w:pPr>
                              <w:pStyle w:val="a8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754F" id="Text Box 15" o:spid="_x0000_s1028" type="#_x0000_t202" style="position:absolute;left:0;text-align:left;margin-left:197.3pt;margin-top:3pt;width:291pt;height:94.6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" fillcolor="#f9c" strokeweight="3pt">
                <v:stroke linestyle="thinThin"/>
                <v:textbox inset="7.45pt,3.85pt,7.45pt,3.85pt">
                  <w:txbxContent>
                    <w:p w14:paraId="58C3C176" w14:textId="77777777" w:rsidR="00315F46" w:rsidRPr="00D669B4" w:rsidRDefault="00315F46" w:rsidP="00315F46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tabs>
                          <w:tab w:val="clear" w:pos="1080"/>
                          <w:tab w:val="num" w:pos="360"/>
                          <w:tab w:val="left" w:pos="5400"/>
                        </w:tabs>
                        <w:suppressAutoHyphens/>
                        <w:spacing w:after="0" w:line="240" w:lineRule="auto"/>
                        <w:ind w:left="900" w:hanging="90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наблюдения классного руководителя и школьного психолога;</w:t>
                      </w:r>
                    </w:p>
                    <w:p w14:paraId="68E1C3FA" w14:textId="77777777" w:rsidR="00315F46" w:rsidRPr="00D669B4" w:rsidRDefault="00315F46" w:rsidP="00315F46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tabs>
                          <w:tab w:val="clear" w:pos="1080"/>
                          <w:tab w:val="num" w:pos="360"/>
                          <w:tab w:val="left" w:pos="5400"/>
                        </w:tabs>
                        <w:suppressAutoHyphens/>
                        <w:spacing w:after="0" w:line="240" w:lineRule="auto"/>
                        <w:ind w:left="900" w:hanging="90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анкетирование, тестирование детей;</w:t>
                      </w:r>
                    </w:p>
                    <w:p w14:paraId="38282E2E" w14:textId="77777777" w:rsidR="00315F46" w:rsidRPr="00D669B4" w:rsidRDefault="00315F46" w:rsidP="00315F46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tabs>
                          <w:tab w:val="clear" w:pos="1080"/>
                          <w:tab w:val="num" w:pos="360"/>
                          <w:tab w:val="left" w:pos="5400"/>
                        </w:tabs>
                        <w:suppressAutoHyphens/>
                        <w:spacing w:after="0" w:line="240" w:lineRule="auto"/>
                        <w:ind w:left="900" w:hanging="900"/>
                        <w:jc w:val="both"/>
                        <w:rPr>
                          <w:sz w:val="26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индивидуальная работа с уч-ся</w:t>
                      </w:r>
                      <w:r w:rsidRPr="00D669B4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788064D0" w14:textId="77777777" w:rsidR="00315F46" w:rsidRDefault="00315F46" w:rsidP="00315F46">
                      <w:pPr>
                        <w:pStyle w:val="a8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D983F2D" wp14:editId="25ED3F96">
                <wp:simplePos x="0" y="0"/>
                <wp:positionH relativeFrom="column">
                  <wp:posOffset>76200</wp:posOffset>
                </wp:positionH>
                <wp:positionV relativeFrom="paragraph">
                  <wp:posOffset>140970</wp:posOffset>
                </wp:positionV>
                <wp:extent cx="1966595" cy="692150"/>
                <wp:effectExtent l="26035" t="22860" r="26670" b="2794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692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C4B8C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>Коррекционная</w:t>
                            </w:r>
                          </w:p>
                          <w:p w14:paraId="035ADFDA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>работа</w:t>
                            </w:r>
                          </w:p>
                          <w:p w14:paraId="504A6531" w14:textId="77777777" w:rsidR="00315F46" w:rsidRDefault="00315F46" w:rsidP="00315F46">
                            <w:pPr>
                              <w:pStyle w:val="a8"/>
                              <w:spacing w:after="0"/>
                              <w:jc w:val="center"/>
                            </w:pPr>
                          </w:p>
                          <w:p w14:paraId="5118EF14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4498A9C8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2FB63D7E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7D61CA76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2BA0F9D8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599D9960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0E11E3C6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5F5BEBFC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64790035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1109CD0B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400BE607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23847BE0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2C911858" w14:textId="77777777" w:rsidR="00315F46" w:rsidRDefault="00315F46" w:rsidP="00315F46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83F2D" id="Text Box 16" o:spid="_x0000_s1029" type="#_x0000_t202" style="position:absolute;left:0;text-align:left;margin-left:6pt;margin-top:11.1pt;width:154.85pt;height:54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" fillcolor="yellow" strokeweight="3pt">
                <v:stroke linestyle="thinThin"/>
                <v:textbox inset="7.45pt,3.85pt,7.45pt,3.85pt">
                  <w:txbxContent>
                    <w:p w14:paraId="092C4B8C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>Коррекционная</w:t>
                      </w:r>
                    </w:p>
                    <w:p w14:paraId="035ADFDA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>работа</w:t>
                      </w:r>
                    </w:p>
                    <w:p w14:paraId="504A6531" w14:textId="77777777" w:rsidR="00315F46" w:rsidRDefault="00315F46" w:rsidP="00315F46">
                      <w:pPr>
                        <w:pStyle w:val="a8"/>
                        <w:spacing w:after="0"/>
                        <w:jc w:val="center"/>
                      </w:pPr>
                    </w:p>
                    <w:p w14:paraId="5118EF14" w14:textId="77777777" w:rsidR="00315F46" w:rsidRDefault="00315F46" w:rsidP="00315F46">
                      <w:pPr>
                        <w:pStyle w:val="a8"/>
                      </w:pPr>
                    </w:p>
                    <w:p w14:paraId="4498A9C8" w14:textId="77777777" w:rsidR="00315F46" w:rsidRDefault="00315F46" w:rsidP="00315F46">
                      <w:pPr>
                        <w:pStyle w:val="a8"/>
                      </w:pPr>
                    </w:p>
                    <w:p w14:paraId="2FB63D7E" w14:textId="77777777" w:rsidR="00315F46" w:rsidRDefault="00315F46" w:rsidP="00315F46">
                      <w:pPr>
                        <w:pStyle w:val="a8"/>
                      </w:pPr>
                    </w:p>
                    <w:p w14:paraId="7D61CA76" w14:textId="77777777" w:rsidR="00315F46" w:rsidRDefault="00315F46" w:rsidP="00315F46">
                      <w:pPr>
                        <w:pStyle w:val="a8"/>
                      </w:pPr>
                    </w:p>
                    <w:p w14:paraId="2BA0F9D8" w14:textId="77777777" w:rsidR="00315F46" w:rsidRDefault="00315F46" w:rsidP="00315F46">
                      <w:pPr>
                        <w:pStyle w:val="a8"/>
                      </w:pPr>
                    </w:p>
                    <w:p w14:paraId="599D9960" w14:textId="77777777" w:rsidR="00315F46" w:rsidRDefault="00315F46" w:rsidP="00315F46">
                      <w:pPr>
                        <w:pStyle w:val="a8"/>
                      </w:pPr>
                    </w:p>
                    <w:p w14:paraId="0E11E3C6" w14:textId="77777777" w:rsidR="00315F46" w:rsidRDefault="00315F46" w:rsidP="00315F46">
                      <w:pPr>
                        <w:pStyle w:val="a8"/>
                      </w:pPr>
                    </w:p>
                    <w:p w14:paraId="5F5BEBFC" w14:textId="77777777" w:rsidR="00315F46" w:rsidRDefault="00315F46" w:rsidP="00315F46">
                      <w:pPr>
                        <w:pStyle w:val="a8"/>
                      </w:pPr>
                    </w:p>
                    <w:p w14:paraId="64790035" w14:textId="77777777" w:rsidR="00315F46" w:rsidRDefault="00315F46" w:rsidP="00315F46">
                      <w:pPr>
                        <w:pStyle w:val="a8"/>
                      </w:pPr>
                    </w:p>
                    <w:p w14:paraId="1109CD0B" w14:textId="77777777" w:rsidR="00315F46" w:rsidRDefault="00315F46" w:rsidP="00315F46">
                      <w:pPr>
                        <w:pStyle w:val="a8"/>
                      </w:pPr>
                    </w:p>
                    <w:p w14:paraId="400BE607" w14:textId="77777777" w:rsidR="00315F46" w:rsidRDefault="00315F46" w:rsidP="00315F46">
                      <w:pPr>
                        <w:pStyle w:val="a8"/>
                      </w:pPr>
                    </w:p>
                    <w:p w14:paraId="23847BE0" w14:textId="77777777" w:rsidR="00315F46" w:rsidRDefault="00315F46" w:rsidP="00315F46">
                      <w:pPr>
                        <w:pStyle w:val="a8"/>
                      </w:pPr>
                    </w:p>
                    <w:p w14:paraId="2C911858" w14:textId="77777777" w:rsidR="00315F46" w:rsidRDefault="00315F46" w:rsidP="00315F46">
                      <w:pPr>
                        <w:pStyle w:val="a8"/>
                      </w:pPr>
                    </w:p>
                  </w:txbxContent>
                </v:textbox>
              </v:shape>
            </w:pict>
          </mc:Fallback>
        </mc:AlternateContent>
      </w:r>
    </w:p>
    <w:p w14:paraId="5673EA82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37F872DD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515B68DE" w14:textId="4A34C04C" w:rsidR="00315F46" w:rsidRPr="0099207C" w:rsidRDefault="004B65F9" w:rsidP="00315F46">
      <w:pPr>
        <w:pStyle w:val="31"/>
        <w:ind w:left="4245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C7558" wp14:editId="620A8F9F">
                <wp:simplePos x="0" y="0"/>
                <wp:positionH relativeFrom="column">
                  <wp:posOffset>1957070</wp:posOffset>
                </wp:positionH>
                <wp:positionV relativeFrom="paragraph">
                  <wp:posOffset>43815</wp:posOffset>
                </wp:positionV>
                <wp:extent cx="631190" cy="0"/>
                <wp:effectExtent l="11430" t="13335" r="5080" b="571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1CBE7" id="Line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pt,3.45pt" to="203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" strokeweight=".26mm">
                <v:stroke joinstyle="miter"/>
              </v:line>
            </w:pict>
          </mc:Fallback>
        </mc:AlternateContent>
      </w:r>
    </w:p>
    <w:p w14:paraId="3AD2EBA8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48A77229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5AD35879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78F60207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10B8D236" w14:textId="7B3B18A6" w:rsidR="00315F46" w:rsidRPr="0099207C" w:rsidRDefault="004B65F9" w:rsidP="00315F46">
      <w:pPr>
        <w:pStyle w:val="31"/>
        <w:ind w:left="4245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1CEE7C33" wp14:editId="4FD360F3">
                <wp:simplePos x="0" y="0"/>
                <wp:positionH relativeFrom="column">
                  <wp:posOffset>76200</wp:posOffset>
                </wp:positionH>
                <wp:positionV relativeFrom="paragraph">
                  <wp:posOffset>44450</wp:posOffset>
                </wp:positionV>
                <wp:extent cx="2082800" cy="1008380"/>
                <wp:effectExtent l="26035" t="19050" r="24765" b="2032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0083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565CA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>Работа</w:t>
                            </w:r>
                          </w:p>
                          <w:p w14:paraId="6E5EE19A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 xml:space="preserve"> с родителями</w:t>
                            </w:r>
                          </w:p>
                          <w:p w14:paraId="4901CE60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 xml:space="preserve"> учащихся </w:t>
                            </w:r>
                          </w:p>
                          <w:p w14:paraId="65571569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>«группы риска»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E7C33" id="Text Box 18" o:spid="_x0000_s1030" type="#_x0000_t202" style="position:absolute;left:0;text-align:left;margin-left:6pt;margin-top:3.5pt;width:164pt;height:79.4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" fillcolor="yellow" strokeweight="3pt">
                <v:stroke linestyle="thinThin"/>
                <v:textbox inset="7.45pt,3.85pt,7.45pt,3.85pt">
                  <w:txbxContent>
                    <w:p w14:paraId="514565CA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>Работа</w:t>
                      </w:r>
                    </w:p>
                    <w:p w14:paraId="6E5EE19A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 xml:space="preserve"> с родителями</w:t>
                      </w:r>
                    </w:p>
                    <w:p w14:paraId="4901CE60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 xml:space="preserve"> учащихся </w:t>
                      </w:r>
                    </w:p>
                    <w:p w14:paraId="65571569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>«группы риска»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041F7218" wp14:editId="0E81CA1F">
                <wp:simplePos x="0" y="0"/>
                <wp:positionH relativeFrom="column">
                  <wp:posOffset>2557145</wp:posOffset>
                </wp:positionH>
                <wp:positionV relativeFrom="paragraph">
                  <wp:posOffset>44450</wp:posOffset>
                </wp:positionV>
                <wp:extent cx="3743325" cy="1242060"/>
                <wp:effectExtent l="20955" t="19050" r="26670" b="2476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24206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33D9F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left" w:pos="2160"/>
                              </w:tabs>
                              <w:suppressAutoHyphens/>
                              <w:spacing w:after="0" w:line="240" w:lineRule="auto"/>
                              <w:ind w:left="36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изучение портрета семьи;</w:t>
                            </w:r>
                          </w:p>
                          <w:p w14:paraId="4F0FD879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left" w:pos="2160"/>
                              </w:tabs>
                              <w:suppressAutoHyphens/>
                              <w:spacing w:after="0" w:line="240" w:lineRule="auto"/>
                              <w:ind w:left="36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«малые» родительские собрания по вопросам воспитания;</w:t>
                            </w:r>
                          </w:p>
                          <w:p w14:paraId="2DF08063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left" w:pos="2160"/>
                              </w:tabs>
                              <w:suppressAutoHyphens/>
                              <w:spacing w:after="0" w:line="240" w:lineRule="auto"/>
                              <w:ind w:left="36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индивидуальные консультации;</w:t>
                            </w:r>
                          </w:p>
                          <w:p w14:paraId="7E7A150D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left" w:pos="2160"/>
                              </w:tabs>
                              <w:suppressAutoHyphens/>
                              <w:spacing w:after="0" w:line="240" w:lineRule="auto"/>
                              <w:ind w:left="36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посещение семей на дому.</w:t>
                            </w:r>
                          </w:p>
                          <w:p w14:paraId="2C8691AE" w14:textId="77777777" w:rsidR="00315F46" w:rsidRDefault="00315F46" w:rsidP="00315F46">
                            <w:pPr>
                              <w:pStyle w:val="a8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F7218" id="Text Box 19" o:spid="_x0000_s1031" type="#_x0000_t202" style="position:absolute;left:0;text-align:left;margin-left:201.35pt;margin-top:3.5pt;width:294.75pt;height:97.8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" fillcolor="#f9c" strokeweight="3pt">
                <v:stroke linestyle="thinThin"/>
                <v:textbox inset="7.45pt,3.85pt,7.45pt,3.85pt">
                  <w:txbxContent>
                    <w:p w14:paraId="3B733D9F" w14:textId="77777777" w:rsidR="00315F46" w:rsidRPr="00D669B4" w:rsidRDefault="00315F46" w:rsidP="00315F46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left" w:pos="2160"/>
                        </w:tabs>
                        <w:suppressAutoHyphens/>
                        <w:spacing w:after="0" w:line="240" w:lineRule="auto"/>
                        <w:ind w:left="36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изучение портрета семьи;</w:t>
                      </w:r>
                    </w:p>
                    <w:p w14:paraId="4F0FD879" w14:textId="77777777" w:rsidR="00315F46" w:rsidRPr="00D669B4" w:rsidRDefault="00315F46" w:rsidP="00315F46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left" w:pos="2160"/>
                        </w:tabs>
                        <w:suppressAutoHyphens/>
                        <w:spacing w:after="0" w:line="240" w:lineRule="auto"/>
                        <w:ind w:left="36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«малые» родительские собрания по вопросам воспитания;</w:t>
                      </w:r>
                    </w:p>
                    <w:p w14:paraId="2DF08063" w14:textId="77777777" w:rsidR="00315F46" w:rsidRPr="00D669B4" w:rsidRDefault="00315F46" w:rsidP="00315F46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left" w:pos="2160"/>
                        </w:tabs>
                        <w:suppressAutoHyphens/>
                        <w:spacing w:after="0" w:line="240" w:lineRule="auto"/>
                        <w:ind w:left="36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индивидуальные консультации;</w:t>
                      </w:r>
                    </w:p>
                    <w:p w14:paraId="7E7A150D" w14:textId="77777777" w:rsidR="00315F46" w:rsidRPr="00D669B4" w:rsidRDefault="00315F46" w:rsidP="00315F46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left" w:pos="2160"/>
                        </w:tabs>
                        <w:suppressAutoHyphens/>
                        <w:spacing w:after="0" w:line="240" w:lineRule="auto"/>
                        <w:ind w:left="36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посещение семей на дому.</w:t>
                      </w:r>
                    </w:p>
                    <w:p w14:paraId="2C8691AE" w14:textId="77777777" w:rsidR="00315F46" w:rsidRDefault="00315F46" w:rsidP="00315F46">
                      <w:pPr>
                        <w:pStyle w:val="a8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652B46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4D39E51C" w14:textId="074A6600" w:rsidR="00315F46" w:rsidRPr="0099207C" w:rsidRDefault="004B65F9" w:rsidP="00315F46">
      <w:pPr>
        <w:pStyle w:val="31"/>
        <w:ind w:left="4245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8B3B9" wp14:editId="5B87E433">
                <wp:simplePos x="0" y="0"/>
                <wp:positionH relativeFrom="column">
                  <wp:posOffset>2096770</wp:posOffset>
                </wp:positionH>
                <wp:positionV relativeFrom="paragraph">
                  <wp:posOffset>185420</wp:posOffset>
                </wp:positionV>
                <wp:extent cx="721360" cy="0"/>
                <wp:effectExtent l="8255" t="5715" r="13335" b="1333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3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6B4A8" id="Line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1pt,14.6pt" to="221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" strokeweight=".26mm">
                <v:stroke joinstyle="miter"/>
              </v:line>
            </w:pict>
          </mc:Fallback>
        </mc:AlternateContent>
      </w:r>
    </w:p>
    <w:p w14:paraId="4117445B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34A62117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64503483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73FB7887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114BC550" w14:textId="77777777" w:rsidR="00315F46" w:rsidRPr="0099207C" w:rsidRDefault="00315F46" w:rsidP="00315F46">
      <w:pPr>
        <w:ind w:left="-540"/>
        <w:rPr>
          <w:rFonts w:ascii="Times New Roman" w:hAnsi="Times New Roman" w:cs="Times New Roman"/>
          <w:sz w:val="24"/>
          <w:szCs w:val="24"/>
        </w:rPr>
      </w:pPr>
    </w:p>
    <w:p w14:paraId="22DD41B1" w14:textId="77777777" w:rsidR="00315F46" w:rsidRPr="0040133C" w:rsidRDefault="00315F46" w:rsidP="00315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07C">
        <w:rPr>
          <w:rFonts w:ascii="Times New Roman" w:hAnsi="Times New Roman" w:cs="Times New Roman"/>
          <w:b/>
          <w:sz w:val="24"/>
          <w:szCs w:val="24"/>
        </w:rPr>
        <w:t>Коррекционная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07C">
        <w:rPr>
          <w:rFonts w:ascii="Times New Roman" w:hAnsi="Times New Roman" w:cs="Times New Roman"/>
          <w:b/>
          <w:sz w:val="24"/>
          <w:szCs w:val="24"/>
        </w:rPr>
        <w:t>с учащимися «группы риска»</w:t>
      </w:r>
    </w:p>
    <w:p w14:paraId="1D2DDC8C" w14:textId="77777777" w:rsidR="00315F46" w:rsidRPr="0099207C" w:rsidRDefault="00315F46" w:rsidP="0031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2B803" w14:textId="77777777" w:rsidR="00315F46" w:rsidRPr="0099207C" w:rsidRDefault="00315F46" w:rsidP="00315F46">
      <w:pPr>
        <w:numPr>
          <w:ilvl w:val="0"/>
          <w:numId w:val="7"/>
        </w:numPr>
        <w:tabs>
          <w:tab w:val="num" w:pos="5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Контроль посещаемости занятий</w:t>
      </w:r>
    </w:p>
    <w:p w14:paraId="6309F3B3" w14:textId="77777777" w:rsidR="00315F46" w:rsidRPr="0099207C" w:rsidRDefault="00315F46" w:rsidP="00315F46">
      <w:pPr>
        <w:numPr>
          <w:ilvl w:val="0"/>
          <w:numId w:val="7"/>
        </w:numPr>
        <w:tabs>
          <w:tab w:val="num" w:pos="5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Контроль текущей успеваемости</w:t>
      </w:r>
    </w:p>
    <w:p w14:paraId="0FD7051A" w14:textId="77777777" w:rsidR="00315F46" w:rsidRPr="0099207C" w:rsidRDefault="00315F46" w:rsidP="00315F46">
      <w:pPr>
        <w:numPr>
          <w:ilvl w:val="0"/>
          <w:numId w:val="7"/>
        </w:numPr>
        <w:tabs>
          <w:tab w:val="num" w:pos="5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Вовлечение учащихся в кружки и секции</w:t>
      </w:r>
    </w:p>
    <w:p w14:paraId="46EB7F93" w14:textId="77777777" w:rsidR="00315F46" w:rsidRPr="0099207C" w:rsidRDefault="00315F46" w:rsidP="00315F46">
      <w:pPr>
        <w:numPr>
          <w:ilvl w:val="0"/>
          <w:numId w:val="7"/>
        </w:numPr>
        <w:tabs>
          <w:tab w:val="num" w:pos="5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Проведение профилактических бесед</w:t>
      </w:r>
    </w:p>
    <w:p w14:paraId="538A0F08" w14:textId="77777777" w:rsidR="00315F46" w:rsidRPr="0099207C" w:rsidRDefault="00315F46" w:rsidP="00315F46">
      <w:pPr>
        <w:numPr>
          <w:ilvl w:val="0"/>
          <w:numId w:val="7"/>
        </w:numPr>
        <w:tabs>
          <w:tab w:val="num" w:pos="5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Разбор конфликтных ситуаций</w:t>
      </w:r>
    </w:p>
    <w:p w14:paraId="726F7D92" w14:textId="77777777" w:rsidR="00315F46" w:rsidRPr="0099207C" w:rsidRDefault="00315F46" w:rsidP="00315F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207C">
        <w:rPr>
          <w:rFonts w:ascii="Times New Roman" w:hAnsi="Times New Roman" w:cs="Times New Roman"/>
          <w:b/>
          <w:i/>
          <w:sz w:val="24"/>
          <w:szCs w:val="24"/>
        </w:rPr>
        <w:t>Работа с родителями</w:t>
      </w:r>
    </w:p>
    <w:p w14:paraId="3A3137CF" w14:textId="77777777" w:rsidR="00315F46" w:rsidRPr="0099207C" w:rsidRDefault="00315F46" w:rsidP="00315F46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Посещение семей группы «риска»</w:t>
      </w:r>
    </w:p>
    <w:p w14:paraId="0D36DE16" w14:textId="77777777" w:rsidR="00315F46" w:rsidRPr="0099207C" w:rsidRDefault="00315F46" w:rsidP="00315F46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 xml:space="preserve">Выступление на родительских собраниях </w:t>
      </w:r>
    </w:p>
    <w:p w14:paraId="0CF2BC53" w14:textId="77777777" w:rsidR="00315F46" w:rsidRPr="0099207C" w:rsidRDefault="00315F46" w:rsidP="00315F46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Проведение консультаций для родителей</w:t>
      </w:r>
    </w:p>
    <w:p w14:paraId="572F76D2" w14:textId="77777777" w:rsidR="00315F46" w:rsidRPr="0099207C" w:rsidRDefault="00315F46" w:rsidP="00315F46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Приглашение родителей и детей группы «риска» на советы профилактики (если потребуется)</w:t>
      </w:r>
    </w:p>
    <w:p w14:paraId="52EE38BE" w14:textId="77777777" w:rsidR="00315F46" w:rsidRPr="0099207C" w:rsidRDefault="00315F46" w:rsidP="00315F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207C">
        <w:rPr>
          <w:rFonts w:ascii="Times New Roman" w:hAnsi="Times New Roman" w:cs="Times New Roman"/>
          <w:b/>
          <w:i/>
          <w:sz w:val="24"/>
          <w:szCs w:val="24"/>
        </w:rPr>
        <w:t>Работа с педагогическим коллективом</w:t>
      </w:r>
    </w:p>
    <w:p w14:paraId="1803C4CA" w14:textId="77777777" w:rsidR="00315F46" w:rsidRPr="0099207C" w:rsidRDefault="00315F46" w:rsidP="00315F46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Организация обмена необходимой инфор</w:t>
      </w:r>
      <w:r w:rsidRPr="0099207C">
        <w:rPr>
          <w:rFonts w:ascii="Times New Roman" w:hAnsi="Times New Roman" w:cs="Times New Roman"/>
          <w:sz w:val="24"/>
          <w:szCs w:val="24"/>
        </w:rPr>
        <w:softHyphen/>
        <w:t>мацией между учителями-предметниками</w:t>
      </w:r>
    </w:p>
    <w:p w14:paraId="63A14535" w14:textId="77777777" w:rsidR="00315F46" w:rsidRPr="0099207C" w:rsidRDefault="00315F46" w:rsidP="0031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8FB90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99207C">
        <w:rPr>
          <w:rFonts w:ascii="Times New Roman" w:hAnsi="Times New Roman" w:cs="Times New Roman"/>
          <w:b/>
          <w:bCs/>
          <w:sz w:val="24"/>
          <w:szCs w:val="24"/>
        </w:rPr>
        <w:t>ПРИЗНАКИ ПРОБЛЕМНЫХ ДЕТЕЙ</w:t>
      </w:r>
    </w:p>
    <w:p w14:paraId="5107A013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1. Уклонение от учебы вследствие:</w:t>
      </w:r>
    </w:p>
    <w:p w14:paraId="2C94CDCC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 xml:space="preserve">– неуспеваемости по большинству предметов </w:t>
      </w:r>
    </w:p>
    <w:p w14:paraId="63A7DD3B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отставания в интеллектуальном развитии</w:t>
      </w:r>
    </w:p>
    <w:p w14:paraId="39DEFD45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ориентации на другие виды деятельности</w:t>
      </w:r>
    </w:p>
    <w:p w14:paraId="3AA71BEE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отсутствия познавательных интересов</w:t>
      </w:r>
    </w:p>
    <w:p w14:paraId="37E74776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2. Общественно-трудовая активность:</w:t>
      </w:r>
    </w:p>
    <w:p w14:paraId="3EAD5714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lastRenderedPageBreak/>
        <w:t>– отказ от общественных поручений</w:t>
      </w:r>
    </w:p>
    <w:p w14:paraId="1AF2729C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пренебрежительное отношение к делам класса</w:t>
      </w:r>
    </w:p>
    <w:p w14:paraId="62238411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демонстративный отказ от участия в трудовых делах</w:t>
      </w:r>
    </w:p>
    <w:p w14:paraId="078E5F43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пренебрежение к общественной собственности, ее порча</w:t>
      </w:r>
    </w:p>
    <w:p w14:paraId="7BE95412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3. Негативные проявления:</w:t>
      </w:r>
    </w:p>
    <w:p w14:paraId="414B225C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употребление спиртных напитков</w:t>
      </w:r>
    </w:p>
    <w:p w14:paraId="7A720BF2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употребление психотропных и токсичных веществ</w:t>
      </w:r>
    </w:p>
    <w:p w14:paraId="04412BAB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тяга к азартным играм</w:t>
      </w:r>
    </w:p>
    <w:p w14:paraId="5334F033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 xml:space="preserve">– курение </w:t>
      </w:r>
    </w:p>
    <w:p w14:paraId="30EFAD65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 xml:space="preserve">– нездоровые сексуальные проявления </w:t>
      </w:r>
    </w:p>
    <w:p w14:paraId="75DBBF80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4. Негативизм в оценке явлений действительности</w:t>
      </w:r>
    </w:p>
    <w:p w14:paraId="0A4E7A1A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5. Повышенная критичность по отношению к педагогам и взрослым:</w:t>
      </w:r>
    </w:p>
    <w:p w14:paraId="7FAF00CC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грубость</w:t>
      </w:r>
    </w:p>
    <w:p w14:paraId="77BE8BA4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драки</w:t>
      </w:r>
    </w:p>
    <w:p w14:paraId="64000464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прогулы</w:t>
      </w:r>
    </w:p>
    <w:p w14:paraId="6FB56D3B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пропуски занятий</w:t>
      </w:r>
    </w:p>
    <w:p w14:paraId="1E2C68C5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недисциплинированность на уроках</w:t>
      </w:r>
    </w:p>
    <w:p w14:paraId="28BC1C9E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избиение слабых, младших</w:t>
      </w:r>
    </w:p>
    <w:p w14:paraId="53A2A513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вымогательство</w:t>
      </w:r>
    </w:p>
    <w:p w14:paraId="21A3B547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жестокое обращение к животным</w:t>
      </w:r>
    </w:p>
    <w:p w14:paraId="206E236F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воровство</w:t>
      </w:r>
    </w:p>
    <w:p w14:paraId="3C522D78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 xml:space="preserve">– нарушение общественного порядка </w:t>
      </w:r>
    </w:p>
    <w:p w14:paraId="37A72DC2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немотивированные поступки</w:t>
      </w:r>
    </w:p>
    <w:p w14:paraId="23934B29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6. Отношение к воспитательным мероприятиям:</w:t>
      </w:r>
    </w:p>
    <w:p w14:paraId="64B73C02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равнодушное</w:t>
      </w:r>
    </w:p>
    <w:p w14:paraId="648609F1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скептическое</w:t>
      </w:r>
    </w:p>
    <w:p w14:paraId="05384E00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негативное</w:t>
      </w:r>
    </w:p>
    <w:p w14:paraId="5C151B9B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ожесточенное</w:t>
      </w:r>
    </w:p>
    <w:p w14:paraId="30D0FFB2" w14:textId="77777777" w:rsidR="00F72F12" w:rsidRDefault="00F72F12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EE2934" w14:textId="77777777" w:rsidR="00512EBF" w:rsidRDefault="00512EBF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AF8C0E" w14:textId="77777777" w:rsidR="00512EBF" w:rsidRDefault="00512EBF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9CB898" w14:textId="77777777" w:rsidR="00512EBF" w:rsidRDefault="00512EBF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E8A2A2" w14:textId="77777777" w:rsidR="00512EBF" w:rsidRPr="009B4862" w:rsidRDefault="00512EBF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B3DC63" w14:textId="77777777" w:rsidR="00F72F12" w:rsidRPr="00B55D9A" w:rsidRDefault="00F72F12" w:rsidP="00F72F12">
      <w:pPr>
        <w:pStyle w:val="a6"/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657B08">
        <w:rPr>
          <w:rFonts w:ascii="Times New Roman" w:eastAsia="Times New Roman" w:hAnsi="Times New Roman" w:cs="Times New Roman"/>
          <w:b/>
          <w:sz w:val="28"/>
          <w:szCs w:val="28"/>
        </w:rPr>
        <w:t>ПЛАН-СЕТКА ВОСПИТАТЕЛЬНОЙ РАБОТЫ С КЛАССОМ ПО НАПРАВЛЕНИЯМ.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3510"/>
        <w:gridCol w:w="6521"/>
        <w:gridCol w:w="131"/>
        <w:gridCol w:w="4972"/>
      </w:tblGrid>
      <w:tr w:rsidR="00F72F12" w:rsidRPr="00090885" w14:paraId="3F10CBAD" w14:textId="77777777" w:rsidTr="00315F46">
        <w:tc>
          <w:tcPr>
            <w:tcW w:w="3828" w:type="dxa"/>
            <w:gridSpan w:val="2"/>
          </w:tcPr>
          <w:p w14:paraId="6C1A6E48" w14:textId="77777777" w:rsidR="00F72F12" w:rsidRPr="00090885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14:paraId="4D05BE13" w14:textId="77777777" w:rsidR="00F72F12" w:rsidRPr="00090885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5103" w:type="dxa"/>
            <w:gridSpan w:val="2"/>
          </w:tcPr>
          <w:p w14:paraId="7059C613" w14:textId="77777777" w:rsidR="00F72F12" w:rsidRPr="00090885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05468698" w14:textId="77777777" w:rsidTr="00315F46">
        <w:trPr>
          <w:trHeight w:val="645"/>
        </w:trPr>
        <w:tc>
          <w:tcPr>
            <w:tcW w:w="3828" w:type="dxa"/>
            <w:gridSpan w:val="2"/>
            <w:vMerge w:val="restart"/>
          </w:tcPr>
          <w:p w14:paraId="0262809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17EC0B68" w14:textId="77777777"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14:paraId="557E537F" w14:textId="77777777"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Организационно-массовый.</w:t>
            </w:r>
            <w:r w:rsidR="00AA5C3D"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Начало учебного года.</w:t>
            </w:r>
          </w:p>
        </w:tc>
        <w:tc>
          <w:tcPr>
            <w:tcW w:w="5103" w:type="dxa"/>
            <w:gridSpan w:val="2"/>
            <w:vMerge w:val="restart"/>
          </w:tcPr>
          <w:p w14:paraId="6A562140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1AE607A5" w14:textId="77777777" w:rsidTr="00315F46">
        <w:trPr>
          <w:trHeight w:val="645"/>
        </w:trPr>
        <w:tc>
          <w:tcPr>
            <w:tcW w:w="3828" w:type="dxa"/>
            <w:gridSpan w:val="2"/>
            <w:vMerge/>
          </w:tcPr>
          <w:p w14:paraId="7DA62FB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6B823A2D" w14:textId="77777777" w:rsidR="00F72F12" w:rsidRPr="00AA5C3D" w:rsidRDefault="00F72F12" w:rsidP="00F72F12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Праздник первого звонка:</w:t>
            </w:r>
          </w:p>
          <w:p w14:paraId="7DFECC5A" w14:textId="77777777" w:rsidR="00F72F12" w:rsidRPr="00AA5C3D" w:rsidRDefault="00F72F12" w:rsidP="00F72F12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Классные часы, посвящённые Дню знаний;</w:t>
            </w:r>
          </w:p>
          <w:p w14:paraId="32F28A36" w14:textId="77777777" w:rsidR="00F72F12" w:rsidRPr="00AA5C3D" w:rsidRDefault="00F72F12" w:rsidP="00F72F12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Ярмарка "Осенины"</w:t>
            </w:r>
          </w:p>
          <w:p w14:paraId="1DAD1AA7" w14:textId="77777777" w:rsidR="00F72F12" w:rsidRPr="00AA5C3D" w:rsidRDefault="00F72F12" w:rsidP="00F72F12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Месячник «Внимание, дети!»</w:t>
            </w:r>
          </w:p>
          <w:p w14:paraId="14E434C3" w14:textId="77777777" w:rsidR="00F72F12" w:rsidRPr="00AA5C3D" w:rsidRDefault="00F72F12" w:rsidP="00F72F12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Выборы школьного самоуправления</w:t>
            </w:r>
          </w:p>
          <w:p w14:paraId="11C8EA3E" w14:textId="77777777" w:rsidR="00F72F12" w:rsidRPr="00AA5C3D" w:rsidRDefault="00F72F12" w:rsidP="00F72F12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Запись в кружки и секции.</w:t>
            </w:r>
          </w:p>
        </w:tc>
        <w:tc>
          <w:tcPr>
            <w:tcW w:w="5103" w:type="dxa"/>
            <w:gridSpan w:val="2"/>
            <w:vMerge/>
          </w:tcPr>
          <w:p w14:paraId="63CF185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35D1B56A" w14:textId="77777777" w:rsidTr="00315F46">
        <w:tc>
          <w:tcPr>
            <w:tcW w:w="3828" w:type="dxa"/>
            <w:gridSpan w:val="2"/>
          </w:tcPr>
          <w:p w14:paraId="05BFFB5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521" w:type="dxa"/>
          </w:tcPr>
          <w:p w14:paraId="311A0D80" w14:textId="77777777" w:rsidR="00F72F12" w:rsidRPr="00AA5C3D" w:rsidRDefault="00F72F12" w:rsidP="00F72F12">
            <w:pPr>
              <w:pStyle w:val="a6"/>
              <w:numPr>
                <w:ilvl w:val="0"/>
                <w:numId w:val="24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Годовщина трагических событий в г. Беслане; </w:t>
            </w:r>
          </w:p>
          <w:p w14:paraId="4F84B99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Закрепление ветеранов ВОВ, тружеников тыла за классами, шефская работа;</w:t>
            </w:r>
          </w:p>
        </w:tc>
        <w:tc>
          <w:tcPr>
            <w:tcW w:w="5103" w:type="dxa"/>
            <w:gridSpan w:val="2"/>
          </w:tcPr>
          <w:p w14:paraId="31D1E599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«Трагедия Беслана.»</w:t>
            </w:r>
          </w:p>
          <w:p w14:paraId="5C61FA71" w14:textId="77777777" w:rsidR="00F72F12" w:rsidRPr="00AA5C3D" w:rsidRDefault="00F72F12" w:rsidP="00315F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66884EF6" w14:textId="77777777" w:rsidTr="00315F46">
        <w:tc>
          <w:tcPr>
            <w:tcW w:w="3828" w:type="dxa"/>
            <w:gridSpan w:val="2"/>
          </w:tcPr>
          <w:p w14:paraId="492980B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521" w:type="dxa"/>
          </w:tcPr>
          <w:p w14:paraId="583BEB2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Школа этической грамматики.</w:t>
            </w:r>
          </w:p>
          <w:p w14:paraId="0DBA49D6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Тематические уроки «Моя малая Родина»</w:t>
            </w:r>
          </w:p>
        </w:tc>
        <w:tc>
          <w:tcPr>
            <w:tcW w:w="5103" w:type="dxa"/>
            <w:gridSpan w:val="2"/>
          </w:tcPr>
          <w:p w14:paraId="3EAF4F77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«Поговорим о Родине».</w:t>
            </w:r>
          </w:p>
        </w:tc>
      </w:tr>
      <w:tr w:rsidR="00AA5C3D" w:rsidRPr="00AA5C3D" w14:paraId="3081D49E" w14:textId="77777777" w:rsidTr="00315F46">
        <w:trPr>
          <w:trHeight w:val="847"/>
        </w:trPr>
        <w:tc>
          <w:tcPr>
            <w:tcW w:w="3828" w:type="dxa"/>
            <w:gridSpan w:val="2"/>
          </w:tcPr>
          <w:p w14:paraId="164A1F3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14:paraId="349B5CE3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ведущие предприятия;</w:t>
            </w:r>
          </w:p>
          <w:p w14:paraId="4747523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профориентации.</w:t>
            </w:r>
          </w:p>
        </w:tc>
        <w:tc>
          <w:tcPr>
            <w:tcW w:w="5103" w:type="dxa"/>
            <w:gridSpan w:val="2"/>
          </w:tcPr>
          <w:p w14:paraId="162B164D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«Нефтяник – главная профессия нашего края»</w:t>
            </w:r>
          </w:p>
          <w:p w14:paraId="0E035288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Семинар-тренинг «Кем хочешь стать?»</w:t>
            </w:r>
          </w:p>
        </w:tc>
      </w:tr>
      <w:tr w:rsidR="00AA5C3D" w:rsidRPr="00AA5C3D" w14:paraId="462A55EB" w14:textId="77777777" w:rsidTr="00315F46">
        <w:tc>
          <w:tcPr>
            <w:tcW w:w="3828" w:type="dxa"/>
            <w:gridSpan w:val="2"/>
          </w:tcPr>
          <w:p w14:paraId="7FC6877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14:paraId="7E48BB4B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«Избирательная система».</w:t>
            </w:r>
          </w:p>
          <w:p w14:paraId="47463A3C" w14:textId="77777777" w:rsidR="00F72F12" w:rsidRPr="00AA5C3D" w:rsidRDefault="00F72F12" w:rsidP="00315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C34F1BA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«Избирательная система. Что в ней нового?»</w:t>
            </w:r>
          </w:p>
        </w:tc>
      </w:tr>
      <w:tr w:rsidR="00AA5C3D" w:rsidRPr="00AA5C3D" w14:paraId="238C846D" w14:textId="77777777" w:rsidTr="00315F46">
        <w:tc>
          <w:tcPr>
            <w:tcW w:w="3828" w:type="dxa"/>
            <w:gridSpan w:val="2"/>
          </w:tcPr>
          <w:p w14:paraId="612F0132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521" w:type="dxa"/>
          </w:tcPr>
          <w:p w14:paraId="634DB96C" w14:textId="77777777" w:rsidR="00F72F12" w:rsidRPr="00AA5C3D" w:rsidRDefault="00F72F12" w:rsidP="00315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Месячник здоровья:</w:t>
            </w:r>
          </w:p>
          <w:p w14:paraId="37CF5168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Беседы "Победим вредные привычки". </w:t>
            </w:r>
          </w:p>
          <w:p w14:paraId="2772CF36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 "Профилактика табакокурения и употребления пива среди молодежи".</w:t>
            </w:r>
          </w:p>
          <w:p w14:paraId="7A840894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здоровья. Осенний кросс.</w:t>
            </w:r>
          </w:p>
          <w:p w14:paraId="364A1E49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«Богатырские состязания» </w:t>
            </w:r>
          </w:p>
          <w:p w14:paraId="5478AE8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(мини-футбол)</w:t>
            </w:r>
          </w:p>
        </w:tc>
        <w:tc>
          <w:tcPr>
            <w:tcW w:w="5103" w:type="dxa"/>
            <w:gridSpan w:val="2"/>
          </w:tcPr>
          <w:p w14:paraId="34CD8E33" w14:textId="77777777" w:rsidR="00F72F12" w:rsidRPr="00AA5C3D" w:rsidRDefault="00F72F12" w:rsidP="00F72F1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«Вредные привычки»</w:t>
            </w:r>
          </w:p>
          <w:p w14:paraId="4CD503BB" w14:textId="77777777" w:rsidR="00F72F12" w:rsidRPr="00AA5C3D" w:rsidRDefault="00F72F12" w:rsidP="00F72F1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психологической службой «Феникс» </w:t>
            </w:r>
          </w:p>
          <w:p w14:paraId="22FD0888" w14:textId="77777777" w:rsidR="00F72F12" w:rsidRPr="00AA5C3D" w:rsidRDefault="00F72F12" w:rsidP="00315F46">
            <w:pPr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D1CF3" w14:textId="77777777" w:rsidR="00F72F12" w:rsidRPr="00AA5C3D" w:rsidRDefault="00F72F12" w:rsidP="00315F46">
            <w:pPr>
              <w:spacing w:after="0"/>
              <w:ind w:lef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5F5A9C6C" w14:textId="77777777" w:rsidTr="00315F46">
        <w:tc>
          <w:tcPr>
            <w:tcW w:w="3828" w:type="dxa"/>
            <w:gridSpan w:val="2"/>
          </w:tcPr>
          <w:p w14:paraId="60C0FD85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Социокультурное и </w:t>
            </w: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медиакультурное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6521" w:type="dxa"/>
          </w:tcPr>
          <w:p w14:paraId="66CAD2CC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методических инструкций по противодействию экстремизма;</w:t>
            </w:r>
          </w:p>
          <w:p w14:paraId="0E05C324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классных часов, профилактических бесед по противодействию экстремизма «Толерантность – дорога к миру»;</w:t>
            </w:r>
          </w:p>
        </w:tc>
        <w:tc>
          <w:tcPr>
            <w:tcW w:w="5103" w:type="dxa"/>
            <w:gridSpan w:val="2"/>
          </w:tcPr>
          <w:p w14:paraId="0E1BE631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Классный час «Что мы должны знать о терроризме»</w:t>
            </w:r>
          </w:p>
        </w:tc>
      </w:tr>
      <w:tr w:rsidR="00AA5C3D" w:rsidRPr="00AA5C3D" w14:paraId="77BA584F" w14:textId="77777777" w:rsidTr="00315F46">
        <w:tc>
          <w:tcPr>
            <w:tcW w:w="3828" w:type="dxa"/>
            <w:gridSpan w:val="2"/>
          </w:tcPr>
          <w:p w14:paraId="322FC50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6521" w:type="dxa"/>
          </w:tcPr>
          <w:p w14:paraId="6DA6B006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объединениях дополнительного образования школы.</w:t>
            </w:r>
          </w:p>
        </w:tc>
        <w:tc>
          <w:tcPr>
            <w:tcW w:w="5103" w:type="dxa"/>
            <w:gridSpan w:val="2"/>
          </w:tcPr>
          <w:p w14:paraId="2EBBDA81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«Мир моих увлечений» (запись в кружки и секции)</w:t>
            </w:r>
          </w:p>
        </w:tc>
      </w:tr>
      <w:tr w:rsidR="00AA5C3D" w:rsidRPr="00AA5C3D" w14:paraId="02B9628B" w14:textId="77777777" w:rsidTr="00315F46">
        <w:tc>
          <w:tcPr>
            <w:tcW w:w="3828" w:type="dxa"/>
            <w:gridSpan w:val="2"/>
          </w:tcPr>
          <w:p w14:paraId="42DAB98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521" w:type="dxa"/>
          </w:tcPr>
          <w:p w14:paraId="5C0D0A99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«Знаем ли мы правила дорожного движения?»;</w:t>
            </w:r>
          </w:p>
          <w:p w14:paraId="7B5C6825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Разработка и использование маршрута движения школьников «Дом-школа-дом»;</w:t>
            </w:r>
          </w:p>
          <w:p w14:paraId="2314481B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подвозными обучающимися:</w:t>
            </w:r>
          </w:p>
          <w:p w14:paraId="5C1F069A" w14:textId="77777777" w:rsidR="00F72F12" w:rsidRPr="00AA5C3D" w:rsidRDefault="00F72F12" w:rsidP="00315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списков подвозных обучающихся (с указанием фамилии и имени, года рождения, адреса их проживания);  </w:t>
            </w:r>
          </w:p>
          <w:p w14:paraId="2D4D3722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профилактической операции «Внимание, дети!» (инструктаж с подвозными детьми «Правила посадки, высадки и проезда в автобусе», конкурс рисунков и газет «Осторожно дорога!», встречи с работниками ГИБДД, просмотр тематических фильмов с последующим обсуждением, тематическая выставка в библиотеке);</w:t>
            </w:r>
          </w:p>
          <w:p w14:paraId="0648F07E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Учёт и индивидуальная работа с несовершеннолетними, не посещающими или систематически пропускающими занятия в школе по причине семейного неблагополучия.</w:t>
            </w:r>
          </w:p>
          <w:p w14:paraId="373EBCC8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школы.</w:t>
            </w:r>
          </w:p>
          <w:p w14:paraId="7CDD2888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операции «Школа для всех».</w:t>
            </w:r>
          </w:p>
          <w:p w14:paraId="4B68EE7B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Составление «Карты занятости» (занятость обучающихся во внеурочное время (посещение кружков, секций, клубов и др.)</w:t>
            </w:r>
          </w:p>
        </w:tc>
        <w:tc>
          <w:tcPr>
            <w:tcW w:w="5103" w:type="dxa"/>
            <w:gridSpan w:val="2"/>
          </w:tcPr>
          <w:p w14:paraId="1391AEF1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операции «Школа для всех»</w:t>
            </w:r>
          </w:p>
          <w:p w14:paraId="56F10740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и использование маршрута движения школьников «Дом-школа-дом»;</w:t>
            </w:r>
          </w:p>
          <w:p w14:paraId="77B008D3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подвозными обучающимися:</w:t>
            </w:r>
          </w:p>
          <w:p w14:paraId="374F7A0B" w14:textId="77777777" w:rsidR="00F72F12" w:rsidRPr="00AA5C3D" w:rsidRDefault="00F72F12" w:rsidP="00315F46">
            <w:pPr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подвозных обучающихся (с указанием фамилии и имени, года рождения, адреса их проживания);  </w:t>
            </w:r>
          </w:p>
          <w:p w14:paraId="7F09C757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классного уголка по безопасности;</w:t>
            </w:r>
          </w:p>
          <w:p w14:paraId="35316285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Индивидуальная работа с учащимися класса, не посещающими или систематически пропускающими занятия в школе.</w:t>
            </w:r>
          </w:p>
          <w:p w14:paraId="429D635B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социального паспорта класса.</w:t>
            </w:r>
          </w:p>
          <w:p w14:paraId="2AF96823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операции «Школа для всех».</w:t>
            </w:r>
          </w:p>
          <w:p w14:paraId="3D1CC488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«Карты занятости» класса.</w:t>
            </w:r>
          </w:p>
          <w:p w14:paraId="13AC69A1" w14:textId="77777777" w:rsidR="00F72F12" w:rsidRPr="00AA5C3D" w:rsidRDefault="00F72F12" w:rsidP="00315F46">
            <w:pPr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CFF42" w14:textId="77777777" w:rsidR="00F72F12" w:rsidRPr="00AA5C3D" w:rsidRDefault="00F72F12" w:rsidP="00315F46">
            <w:pPr>
              <w:spacing w:after="0" w:line="240" w:lineRule="auto"/>
              <w:ind w:lef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2626421D" w14:textId="77777777" w:rsidTr="00315F46">
        <w:tc>
          <w:tcPr>
            <w:tcW w:w="3828" w:type="dxa"/>
            <w:gridSpan w:val="2"/>
          </w:tcPr>
          <w:p w14:paraId="1D0620A0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521" w:type="dxa"/>
          </w:tcPr>
          <w:p w14:paraId="0F1E6176" w14:textId="77777777" w:rsidR="00F72F12" w:rsidRPr="00AA5C3D" w:rsidRDefault="00F72F12" w:rsidP="00F72F12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всеобучей по теме профилактики экстремизма, профилактике безопасности дорожного движения и формирования в семье транспортной культуры, по теме: «Будьте примером для детей в правильном поведении на дорогах».</w:t>
            </w:r>
          </w:p>
        </w:tc>
        <w:tc>
          <w:tcPr>
            <w:tcW w:w="5103" w:type="dxa"/>
            <w:gridSpan w:val="2"/>
          </w:tcPr>
          <w:p w14:paraId="1B8DB35A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Урок семьи и семейных ценностей.</w:t>
            </w:r>
          </w:p>
        </w:tc>
      </w:tr>
      <w:tr w:rsidR="00AA5C3D" w:rsidRPr="00AA5C3D" w14:paraId="357B8115" w14:textId="77777777" w:rsidTr="00315F46">
        <w:tc>
          <w:tcPr>
            <w:tcW w:w="3828" w:type="dxa"/>
            <w:gridSpan w:val="2"/>
          </w:tcPr>
          <w:p w14:paraId="24C311C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14:paraId="6A8DBE75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Выявление наиболее активных учащихся в классах;</w:t>
            </w:r>
          </w:p>
          <w:p w14:paraId="5AD06D10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Выборы в Совет </w:t>
            </w:r>
            <w:proofErr w:type="spellStart"/>
            <w:proofErr w:type="gram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старшеклассников.Выборы</w:t>
            </w:r>
            <w:proofErr w:type="spellEnd"/>
            <w:proofErr w:type="gram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лидеров классов.</w:t>
            </w:r>
          </w:p>
        </w:tc>
        <w:tc>
          <w:tcPr>
            <w:tcW w:w="5103" w:type="dxa"/>
            <w:gridSpan w:val="2"/>
          </w:tcPr>
          <w:p w14:paraId="08F4E17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Выборы самоуправления класса</w:t>
            </w:r>
          </w:p>
        </w:tc>
      </w:tr>
      <w:tr w:rsidR="00AA5C3D" w:rsidRPr="00AA5C3D" w14:paraId="7EC80291" w14:textId="77777777" w:rsidTr="00315F46">
        <w:tc>
          <w:tcPr>
            <w:tcW w:w="3828" w:type="dxa"/>
            <w:gridSpan w:val="2"/>
          </w:tcPr>
          <w:p w14:paraId="5E13C21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14:paraId="3709E6CA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Операция «Школьный двор».</w:t>
            </w:r>
          </w:p>
        </w:tc>
        <w:tc>
          <w:tcPr>
            <w:tcW w:w="5103" w:type="dxa"/>
            <w:gridSpan w:val="2"/>
          </w:tcPr>
          <w:p w14:paraId="11E7A595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Осень – время озеленять город</w:t>
            </w:r>
          </w:p>
        </w:tc>
      </w:tr>
      <w:tr w:rsidR="00AA5C3D" w:rsidRPr="00AA5C3D" w14:paraId="5F52F035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5A1772C7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652" w:type="dxa"/>
            <w:gridSpan w:val="2"/>
          </w:tcPr>
          <w:p w14:paraId="509B311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4972" w:type="dxa"/>
          </w:tcPr>
          <w:p w14:paraId="6CB7B97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6A297FE1" w14:textId="77777777" w:rsidTr="00315F46">
        <w:trPr>
          <w:gridBefore w:val="1"/>
          <w:wBefore w:w="318" w:type="dxa"/>
        </w:trPr>
        <w:tc>
          <w:tcPr>
            <w:tcW w:w="3510" w:type="dxa"/>
            <w:vMerge w:val="restart"/>
          </w:tcPr>
          <w:p w14:paraId="0BD6035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52" w:type="dxa"/>
            <w:gridSpan w:val="2"/>
          </w:tcPr>
          <w:p w14:paraId="2C4ACB2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14:paraId="4C60EAB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нравственность и мы.</w:t>
            </w:r>
          </w:p>
        </w:tc>
        <w:tc>
          <w:tcPr>
            <w:tcW w:w="4972" w:type="dxa"/>
            <w:vMerge w:val="restart"/>
          </w:tcPr>
          <w:p w14:paraId="3D185960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5F2A0BC3" w14:textId="77777777" w:rsidTr="00315F46">
        <w:trPr>
          <w:gridBefore w:val="1"/>
          <w:wBefore w:w="318" w:type="dxa"/>
        </w:trPr>
        <w:tc>
          <w:tcPr>
            <w:tcW w:w="3510" w:type="dxa"/>
            <w:vMerge/>
          </w:tcPr>
          <w:p w14:paraId="551BC9EE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52" w:type="dxa"/>
            <w:gridSpan w:val="2"/>
          </w:tcPr>
          <w:p w14:paraId="261E9E95" w14:textId="77777777" w:rsidR="00F72F12" w:rsidRPr="00AA5C3D" w:rsidRDefault="00F72F12" w:rsidP="00F72F12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Операция «Забота» (ко Дню пожилых людей).</w:t>
            </w:r>
          </w:p>
          <w:p w14:paraId="7FB67BEA" w14:textId="77777777" w:rsidR="00F72F12" w:rsidRPr="00AA5C3D" w:rsidRDefault="00F72F12" w:rsidP="00F72F12">
            <w:pPr>
              <w:pStyle w:val="a6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Праздник «Посвящается нашим учителям».</w:t>
            </w:r>
          </w:p>
        </w:tc>
        <w:tc>
          <w:tcPr>
            <w:tcW w:w="4972" w:type="dxa"/>
            <w:vMerge/>
          </w:tcPr>
          <w:p w14:paraId="16BCAC4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7798B161" w14:textId="77777777" w:rsidTr="00315F46">
        <w:trPr>
          <w:gridBefore w:val="1"/>
          <w:wBefore w:w="318" w:type="dxa"/>
          <w:trHeight w:val="1010"/>
        </w:trPr>
        <w:tc>
          <w:tcPr>
            <w:tcW w:w="3510" w:type="dxa"/>
          </w:tcPr>
          <w:p w14:paraId="6B122E3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652" w:type="dxa"/>
            <w:gridSpan w:val="2"/>
          </w:tcPr>
          <w:p w14:paraId="3384409C" w14:textId="77777777" w:rsidR="00F72F12" w:rsidRPr="00AA5C3D" w:rsidRDefault="00F72F12" w:rsidP="00F72F12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декады добрых дел, посвященных Дню пожилых людей;</w:t>
            </w:r>
          </w:p>
          <w:p w14:paraId="73AF7CE8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Шефская работа «Милосердие в действии», благотворительная помощь, концертные программы;</w:t>
            </w:r>
          </w:p>
        </w:tc>
        <w:tc>
          <w:tcPr>
            <w:tcW w:w="4972" w:type="dxa"/>
          </w:tcPr>
          <w:p w14:paraId="2E57C120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плаката «Народы мы разные, но духом едины».</w:t>
            </w:r>
          </w:p>
        </w:tc>
      </w:tr>
      <w:tr w:rsidR="00AA5C3D" w:rsidRPr="00AA5C3D" w14:paraId="33FE6AFC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37D9BE64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652" w:type="dxa"/>
            <w:gridSpan w:val="2"/>
          </w:tcPr>
          <w:p w14:paraId="3769C863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Лекции «Центра медицинской профилактики»;</w:t>
            </w:r>
          </w:p>
          <w:p w14:paraId="7039516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Школа этической грамматики.</w:t>
            </w:r>
          </w:p>
        </w:tc>
        <w:tc>
          <w:tcPr>
            <w:tcW w:w="4972" w:type="dxa"/>
          </w:tcPr>
          <w:p w14:paraId="61F5F680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школьном мероприятии «Осенний бал»</w:t>
            </w:r>
          </w:p>
        </w:tc>
      </w:tr>
      <w:tr w:rsidR="00AA5C3D" w:rsidRPr="00AA5C3D" w14:paraId="2787059B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425B2142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652" w:type="dxa"/>
            <w:gridSpan w:val="2"/>
          </w:tcPr>
          <w:p w14:paraId="3D17C767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профориентации «В мире профессий».</w:t>
            </w:r>
          </w:p>
        </w:tc>
        <w:tc>
          <w:tcPr>
            <w:tcW w:w="4972" w:type="dxa"/>
          </w:tcPr>
          <w:p w14:paraId="54499FDF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«Все профессии важны, все профессии нужны».</w:t>
            </w:r>
          </w:p>
        </w:tc>
      </w:tr>
      <w:tr w:rsidR="00AA5C3D" w:rsidRPr="00AA5C3D" w14:paraId="4B21479B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01EECBC0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652" w:type="dxa"/>
            <w:gridSpan w:val="2"/>
          </w:tcPr>
          <w:p w14:paraId="410B4051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специальных занятий по стимулированию научной деятельности обучающихся. </w:t>
            </w:r>
          </w:p>
        </w:tc>
        <w:tc>
          <w:tcPr>
            <w:tcW w:w="4972" w:type="dxa"/>
          </w:tcPr>
          <w:p w14:paraId="67AF4CC6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школьных предметных олимпиадах.</w:t>
            </w:r>
          </w:p>
        </w:tc>
      </w:tr>
      <w:tr w:rsidR="00AA5C3D" w:rsidRPr="00AA5C3D" w14:paraId="6D727626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56C4F2E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652" w:type="dxa"/>
            <w:gridSpan w:val="2"/>
          </w:tcPr>
          <w:p w14:paraId="5CA86455" w14:textId="77777777" w:rsidR="00F72F12" w:rsidRPr="00AA5C3D" w:rsidRDefault="00F72F12" w:rsidP="00F72F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агитбригад «Я выбираю жизнь» (9-11 классы); </w:t>
            </w:r>
          </w:p>
          <w:p w14:paraId="431E02D8" w14:textId="77777777" w:rsidR="00F72F12" w:rsidRPr="00AA5C3D" w:rsidRDefault="00F72F12" w:rsidP="00F72F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плакатов, рисунков по профилактике СПИДа, наркомании, алкоголизма и курения;</w:t>
            </w:r>
          </w:p>
          <w:p w14:paraId="715FFCDF" w14:textId="77777777" w:rsidR="00F72F12" w:rsidRPr="00AA5C3D" w:rsidRDefault="00F72F12" w:rsidP="00F72F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Курс лекций для учащихся 7-8 классов по вопросам гигиены (ЦМП).</w:t>
            </w:r>
          </w:p>
          <w:p w14:paraId="0A74E024" w14:textId="77777777" w:rsidR="00F72F12" w:rsidRPr="00AA5C3D" w:rsidRDefault="00F72F12" w:rsidP="00F72F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спартакиада (веселые старты) </w:t>
            </w:r>
          </w:p>
          <w:p w14:paraId="40C7728F" w14:textId="77777777" w:rsidR="00F72F12" w:rsidRPr="00AA5C3D" w:rsidRDefault="00F72F12" w:rsidP="00F72F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4972" w:type="dxa"/>
          </w:tcPr>
          <w:p w14:paraId="3E82BB9B" w14:textId="77777777" w:rsidR="00F72F12" w:rsidRPr="00AA5C3D" w:rsidRDefault="00F72F12" w:rsidP="00F72F12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школьной спартакиаде</w:t>
            </w:r>
          </w:p>
          <w:p w14:paraId="3863F31D" w14:textId="77777777" w:rsidR="00F72F12" w:rsidRPr="00AA5C3D" w:rsidRDefault="00F72F12" w:rsidP="00F72F12">
            <w:pPr>
              <w:pStyle w:val="a6"/>
              <w:numPr>
                <w:ilvl w:val="0"/>
                <w:numId w:val="21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Сдача норм ГТО </w:t>
            </w:r>
          </w:p>
        </w:tc>
      </w:tr>
      <w:tr w:rsidR="00AA5C3D" w:rsidRPr="00AA5C3D" w14:paraId="5E77B96D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5B2B8F1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Социокультурное и </w:t>
            </w: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медиакультурное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6652" w:type="dxa"/>
            <w:gridSpan w:val="2"/>
          </w:tcPr>
          <w:p w14:paraId="311DF007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 по противодействию экстремизма;</w:t>
            </w:r>
          </w:p>
          <w:p w14:paraId="648E01A0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методических инструкций по противодействию экстремизма;</w:t>
            </w:r>
          </w:p>
          <w:p w14:paraId="36E14319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работниками правоохранительных органов по противодействию экстремизма.</w:t>
            </w:r>
          </w:p>
          <w:p w14:paraId="7AD7E61A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администрацией, педагогами нормативных документов по противодействию экстремизма;</w:t>
            </w:r>
          </w:p>
          <w:p w14:paraId="47A37359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Пополнение уголков безопасности материалом по агрессивным экстремистским проявлениям;</w:t>
            </w:r>
          </w:p>
          <w:p w14:paraId="648CF991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Обновление наглядной профилактической агитации;</w:t>
            </w:r>
          </w:p>
          <w:p w14:paraId="0F4F2085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с обучающимися.</w:t>
            </w:r>
          </w:p>
        </w:tc>
        <w:tc>
          <w:tcPr>
            <w:tcW w:w="4972" w:type="dxa"/>
          </w:tcPr>
          <w:p w14:paraId="699F56EB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Пополнение классного уголка безопасности материалом по агрессивным экстремистским проявлениям;</w:t>
            </w:r>
          </w:p>
          <w:p w14:paraId="20D675F3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с обучающимися класса.</w:t>
            </w:r>
          </w:p>
        </w:tc>
      </w:tr>
      <w:tr w:rsidR="00AA5C3D" w:rsidRPr="00AA5C3D" w14:paraId="692810A0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321175B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6652" w:type="dxa"/>
            <w:gridSpan w:val="2"/>
          </w:tcPr>
          <w:p w14:paraId="62DEF07C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телеграмм «С праздником учителя!»</w:t>
            </w:r>
          </w:p>
        </w:tc>
        <w:tc>
          <w:tcPr>
            <w:tcW w:w="4972" w:type="dxa"/>
          </w:tcPr>
          <w:p w14:paraId="1DBCA58F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59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телеграмм «С праздником учителя!»</w:t>
            </w:r>
          </w:p>
        </w:tc>
      </w:tr>
      <w:tr w:rsidR="00AA5C3D" w:rsidRPr="00AA5C3D" w14:paraId="2FE39B5A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4112B460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652" w:type="dxa"/>
            <w:gridSpan w:val="2"/>
          </w:tcPr>
          <w:p w14:paraId="059E9015" w14:textId="77777777" w:rsidR="00F72F12" w:rsidRPr="00AA5C3D" w:rsidRDefault="00F72F12" w:rsidP="00F72F12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Правовой всеобуч:</w:t>
            </w:r>
          </w:p>
          <w:p w14:paraId="2F0A3ADD" w14:textId="77777777" w:rsidR="00F72F12" w:rsidRPr="00AA5C3D" w:rsidRDefault="00F72F12" w:rsidP="00315F46">
            <w:pPr>
              <w:pStyle w:val="a3"/>
              <w:spacing w:before="0" w:after="0"/>
            </w:pPr>
            <w:r w:rsidRPr="00AA5C3D">
              <w:t xml:space="preserve">- «Преступление и правонарушение»,    </w:t>
            </w:r>
          </w:p>
          <w:p w14:paraId="368103D5" w14:textId="77777777" w:rsidR="00F72F12" w:rsidRPr="00AA5C3D" w:rsidRDefault="00F72F12" w:rsidP="00315F46">
            <w:pPr>
              <w:pStyle w:val="a3"/>
              <w:spacing w:before="0" w:after="0"/>
            </w:pPr>
            <w:r w:rsidRPr="00AA5C3D">
              <w:t>- «Как не стать жертвой преступления» - «Ответственность несовершеннолетних перед законом»</w:t>
            </w:r>
          </w:p>
          <w:p w14:paraId="0E7CCA2A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Лекции «Профилактика пьянства и алкоголизма» (Центр медицинской профилактики)</w:t>
            </w:r>
          </w:p>
          <w:p w14:paraId="6464612E" w14:textId="77777777" w:rsidR="00F72F12" w:rsidRPr="00AA5C3D" w:rsidRDefault="00F72F12" w:rsidP="00F72F12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информационно-наглядного блока «Внимание, ты – участник дорожного движения!»</w:t>
            </w:r>
          </w:p>
          <w:p w14:paraId="79F11D31" w14:textId="77777777" w:rsidR="00F72F12" w:rsidRPr="00AA5C3D" w:rsidRDefault="00F72F12" w:rsidP="00F72F12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библиотечной выставки «Знай, помни, соблюдай».</w:t>
            </w:r>
          </w:p>
          <w:p w14:paraId="31F9C7D4" w14:textId="77777777" w:rsidR="00F72F12" w:rsidRPr="00AA5C3D" w:rsidRDefault="00F72F12" w:rsidP="00F72F12">
            <w:pPr>
              <w:pStyle w:val="a6"/>
              <w:numPr>
                <w:ilvl w:val="0"/>
                <w:numId w:val="58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транспорте по пути его следования.</w:t>
            </w:r>
          </w:p>
          <w:p w14:paraId="5673E090" w14:textId="77777777" w:rsidR="00F72F12" w:rsidRPr="00AA5C3D" w:rsidRDefault="00F72F12" w:rsidP="00F72F1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«Мой друг светофор»:</w:t>
            </w:r>
          </w:p>
          <w:p w14:paraId="367AD845" w14:textId="77777777" w:rsidR="00F72F12" w:rsidRPr="00AA5C3D" w:rsidRDefault="00F72F12" w:rsidP="00315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            -рисунков</w:t>
            </w:r>
          </w:p>
          <w:p w14:paraId="21C78E62" w14:textId="77777777" w:rsidR="00F72F12" w:rsidRPr="00AA5C3D" w:rsidRDefault="00F72F12" w:rsidP="00315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            -листовок</w:t>
            </w:r>
          </w:p>
          <w:p w14:paraId="7FAE0BBB" w14:textId="77777777" w:rsidR="00F72F12" w:rsidRPr="00AA5C3D" w:rsidRDefault="00F72F12" w:rsidP="00315F46">
            <w:pPr>
              <w:spacing w:after="0" w:line="240" w:lineRule="auto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-плакатов</w:t>
            </w:r>
          </w:p>
        </w:tc>
        <w:tc>
          <w:tcPr>
            <w:tcW w:w="4972" w:type="dxa"/>
          </w:tcPr>
          <w:p w14:paraId="530505BC" w14:textId="77777777" w:rsidR="00F72F12" w:rsidRPr="00AA5C3D" w:rsidRDefault="00F72F12" w:rsidP="00F72F12">
            <w:pPr>
              <w:pStyle w:val="a3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before="0" w:beforeAutospacing="0" w:after="0" w:afterAutospacing="0"/>
              <w:ind w:left="360"/>
            </w:pPr>
            <w:r w:rsidRPr="00AA5C3D">
              <w:t>Беседа с участковым инспектором по делам несовершеннолетних «Закон и подросток»;</w:t>
            </w:r>
          </w:p>
          <w:p w14:paraId="02B9E06E" w14:textId="77777777" w:rsidR="00F72F12" w:rsidRPr="00AA5C3D" w:rsidRDefault="00F72F12" w:rsidP="00F72F12">
            <w:pPr>
              <w:pStyle w:val="a3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before="0" w:beforeAutospacing="0" w:after="0" w:afterAutospacing="0"/>
              <w:ind w:left="360"/>
            </w:pPr>
            <w:r w:rsidRPr="00AA5C3D">
              <w:t>Классный час «Вредные привычки – это не про нас»</w:t>
            </w:r>
          </w:p>
        </w:tc>
      </w:tr>
      <w:tr w:rsidR="00AA5C3D" w:rsidRPr="00AA5C3D" w14:paraId="4A29393D" w14:textId="77777777" w:rsidTr="00315F46">
        <w:trPr>
          <w:gridBefore w:val="1"/>
          <w:wBefore w:w="318" w:type="dxa"/>
          <w:trHeight w:val="505"/>
        </w:trPr>
        <w:tc>
          <w:tcPr>
            <w:tcW w:w="3510" w:type="dxa"/>
          </w:tcPr>
          <w:p w14:paraId="49CB98C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652" w:type="dxa"/>
            <w:gridSpan w:val="2"/>
          </w:tcPr>
          <w:p w14:paraId="22B1B76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Комический футбол (родители, учителя, учащиеся)</w:t>
            </w:r>
          </w:p>
        </w:tc>
        <w:tc>
          <w:tcPr>
            <w:tcW w:w="4972" w:type="dxa"/>
          </w:tcPr>
          <w:p w14:paraId="16D6D154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59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Подготовка классной команды для участия в комическом футболе;</w:t>
            </w:r>
          </w:p>
        </w:tc>
      </w:tr>
      <w:tr w:rsidR="00AA5C3D" w:rsidRPr="00AA5C3D" w14:paraId="4CEC4BAF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2A85BC1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652" w:type="dxa"/>
            <w:gridSpan w:val="2"/>
          </w:tcPr>
          <w:p w14:paraId="678CA905" w14:textId="77777777" w:rsidR="00F72F12" w:rsidRPr="00AA5C3D" w:rsidRDefault="00F72F12" w:rsidP="00F72F1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кабинет»</w:t>
            </w:r>
          </w:p>
          <w:p w14:paraId="1A3D24A6" w14:textId="77777777" w:rsidR="00F72F12" w:rsidRPr="00AA5C3D" w:rsidRDefault="00F72F12" w:rsidP="00F72F1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Недельный марафон «Ни дня без пятерки» (отв. Совет старшеклассников)</w:t>
            </w:r>
          </w:p>
          <w:p w14:paraId="36B3A323" w14:textId="77777777" w:rsidR="00F72F12" w:rsidRPr="00AA5C3D" w:rsidRDefault="00F72F12" w:rsidP="00F72F12">
            <w:pPr>
              <w:numPr>
                <w:ilvl w:val="0"/>
                <w:numId w:val="28"/>
              </w:num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Праздник «День улыбки»</w:t>
            </w:r>
          </w:p>
        </w:tc>
        <w:tc>
          <w:tcPr>
            <w:tcW w:w="4972" w:type="dxa"/>
          </w:tcPr>
          <w:p w14:paraId="24863D59" w14:textId="77777777" w:rsidR="00F72F12" w:rsidRPr="00AA5C3D" w:rsidRDefault="00F72F12" w:rsidP="00F72F1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«Самый классный кабинет»;</w:t>
            </w:r>
          </w:p>
        </w:tc>
      </w:tr>
      <w:tr w:rsidR="00AA5C3D" w:rsidRPr="00AA5C3D" w14:paraId="37926134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202055F0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6652" w:type="dxa"/>
            <w:gridSpan w:val="2"/>
          </w:tcPr>
          <w:p w14:paraId="138D981B" w14:textId="77777777" w:rsidR="00F72F12" w:rsidRPr="00AA5C3D" w:rsidRDefault="00F72F12" w:rsidP="00F72F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экологической фотографии: «Мы в ответе за тех, кого приручили»</w:t>
            </w:r>
          </w:p>
        </w:tc>
        <w:tc>
          <w:tcPr>
            <w:tcW w:w="4972" w:type="dxa"/>
          </w:tcPr>
          <w:p w14:paraId="3A10F4F6" w14:textId="77777777" w:rsidR="00F72F12" w:rsidRPr="00AA5C3D" w:rsidRDefault="00F72F12" w:rsidP="00F72F12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«Мы в ответе за тех, кого приручили»</w:t>
            </w:r>
          </w:p>
        </w:tc>
      </w:tr>
    </w:tbl>
    <w:p w14:paraId="05A7C795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A061BE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  <w:gridCol w:w="5103"/>
      </w:tblGrid>
      <w:tr w:rsidR="00AA5C3D" w:rsidRPr="00AA5C3D" w14:paraId="1840ECBA" w14:textId="77777777" w:rsidTr="00315F46">
        <w:tc>
          <w:tcPr>
            <w:tcW w:w="3510" w:type="dxa"/>
          </w:tcPr>
          <w:p w14:paraId="73D27BD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14:paraId="6CE6657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5103" w:type="dxa"/>
          </w:tcPr>
          <w:p w14:paraId="5DD039A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10460D75" w14:textId="77777777" w:rsidTr="00315F46">
        <w:tc>
          <w:tcPr>
            <w:tcW w:w="3510" w:type="dxa"/>
            <w:vMerge w:val="restart"/>
          </w:tcPr>
          <w:p w14:paraId="0DC6575E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0D1262AE" w14:textId="77777777"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14:paraId="1560632A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 лет школе</w:t>
            </w:r>
          </w:p>
        </w:tc>
        <w:tc>
          <w:tcPr>
            <w:tcW w:w="5103" w:type="dxa"/>
            <w:vMerge w:val="restart"/>
          </w:tcPr>
          <w:p w14:paraId="2DC8ED5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527B664D" w14:textId="77777777" w:rsidTr="00315F46">
        <w:tc>
          <w:tcPr>
            <w:tcW w:w="3510" w:type="dxa"/>
            <w:vMerge/>
          </w:tcPr>
          <w:p w14:paraId="6A7EF5BA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23A5D190" w14:textId="77777777" w:rsidR="00F72F12" w:rsidRPr="00AA5C3D" w:rsidRDefault="00F72F12" w:rsidP="00F72F12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День рождения детской организации «Содружество»</w:t>
            </w:r>
          </w:p>
          <w:p w14:paraId="2B6557DB" w14:textId="77777777" w:rsidR="00F72F12" w:rsidRPr="00AA5C3D" w:rsidRDefault="00F72F12" w:rsidP="00F72F12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День толерантности</w:t>
            </w:r>
          </w:p>
          <w:p w14:paraId="69E83E87" w14:textId="77777777" w:rsidR="00F72F12" w:rsidRPr="00AA5C3D" w:rsidRDefault="00F72F12" w:rsidP="00F72F12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«Фестиваль дружбы народов мира»</w:t>
            </w:r>
          </w:p>
          <w:p w14:paraId="0DB3B64F" w14:textId="77777777" w:rsidR="00F72F12" w:rsidRPr="00AA5C3D" w:rsidRDefault="00F72F12" w:rsidP="00F72F12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3D">
              <w:rPr>
                <w:rFonts w:ascii="Times New Roman" w:hAnsi="Times New Roman"/>
                <w:sz w:val="24"/>
                <w:szCs w:val="24"/>
              </w:rPr>
              <w:t>«</w:t>
            </w: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Школе посвящается…»</w:t>
            </w:r>
          </w:p>
        </w:tc>
        <w:tc>
          <w:tcPr>
            <w:tcW w:w="5103" w:type="dxa"/>
            <w:vMerge/>
          </w:tcPr>
          <w:p w14:paraId="4265B27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221066B7" w14:textId="77777777" w:rsidTr="00315F46">
        <w:tc>
          <w:tcPr>
            <w:tcW w:w="3510" w:type="dxa"/>
          </w:tcPr>
          <w:p w14:paraId="63107C3A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521" w:type="dxa"/>
          </w:tcPr>
          <w:p w14:paraId="0A7A9843" w14:textId="77777777"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единства.</w:t>
            </w:r>
          </w:p>
          <w:p w14:paraId="1C2FF7FE" w14:textId="77777777"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Анализ межнациональных отношений на основе анкетирования, тестирования родителей, по результатам которых составляется общешкольный мониторинг</w:t>
            </w:r>
          </w:p>
          <w:p w14:paraId="774980D8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патриотического плаката, живописных и графических работ «Дорогами войны"</w:t>
            </w:r>
          </w:p>
        </w:tc>
        <w:tc>
          <w:tcPr>
            <w:tcW w:w="5103" w:type="dxa"/>
          </w:tcPr>
          <w:p w14:paraId="59E0D9CD" w14:textId="77777777" w:rsidR="00F72F12" w:rsidRPr="00AA5C3D" w:rsidRDefault="00F72F12" w:rsidP="00F72F1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патриотического плаката, живописных и графических работ «Дорогами войны"</w:t>
            </w:r>
          </w:p>
        </w:tc>
      </w:tr>
      <w:tr w:rsidR="00AA5C3D" w:rsidRPr="00AA5C3D" w14:paraId="379842D1" w14:textId="77777777" w:rsidTr="00315F46">
        <w:tc>
          <w:tcPr>
            <w:tcW w:w="3510" w:type="dxa"/>
          </w:tcPr>
          <w:p w14:paraId="6A413AC4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521" w:type="dxa"/>
          </w:tcPr>
          <w:p w14:paraId="63786B8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13 ноября - Международный день слепых</w:t>
            </w:r>
          </w:p>
          <w:p w14:paraId="1DC33E8B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Школа этической грамматики</w:t>
            </w:r>
          </w:p>
        </w:tc>
        <w:tc>
          <w:tcPr>
            <w:tcW w:w="5103" w:type="dxa"/>
          </w:tcPr>
          <w:p w14:paraId="66431C0E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«Что такое воля? Мужество?»</w:t>
            </w:r>
          </w:p>
        </w:tc>
      </w:tr>
      <w:tr w:rsidR="00AA5C3D" w:rsidRPr="00AA5C3D" w14:paraId="2B09E2F0" w14:textId="77777777" w:rsidTr="00315F46">
        <w:tc>
          <w:tcPr>
            <w:tcW w:w="3510" w:type="dxa"/>
          </w:tcPr>
          <w:p w14:paraId="67481DD2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14:paraId="54ACEF95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профориентации «В мире профессий»</w:t>
            </w:r>
          </w:p>
        </w:tc>
        <w:tc>
          <w:tcPr>
            <w:tcW w:w="5103" w:type="dxa"/>
          </w:tcPr>
          <w:p w14:paraId="09700F5C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«Профессии наших родителей»</w:t>
            </w:r>
          </w:p>
        </w:tc>
      </w:tr>
      <w:tr w:rsidR="00AA5C3D" w:rsidRPr="00AA5C3D" w14:paraId="1E74E4E1" w14:textId="77777777" w:rsidTr="00315F46">
        <w:tc>
          <w:tcPr>
            <w:tcW w:w="3510" w:type="dxa"/>
          </w:tcPr>
          <w:p w14:paraId="3553D29A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14:paraId="6BC3275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Предметные недели;</w:t>
            </w:r>
          </w:p>
          <w:p w14:paraId="38CA6804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 и пятиклассники;</w:t>
            </w:r>
          </w:p>
        </w:tc>
        <w:tc>
          <w:tcPr>
            <w:tcW w:w="5103" w:type="dxa"/>
          </w:tcPr>
          <w:p w14:paraId="480528B6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предметных недель;</w:t>
            </w:r>
          </w:p>
          <w:p w14:paraId="08F79DFF" w14:textId="77777777" w:rsidR="00F72F12" w:rsidRPr="00AA5C3D" w:rsidRDefault="00F72F12" w:rsidP="00315F46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597E596F" w14:textId="77777777" w:rsidTr="00315F46">
        <w:tc>
          <w:tcPr>
            <w:tcW w:w="3510" w:type="dxa"/>
          </w:tcPr>
          <w:p w14:paraId="057D49C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521" w:type="dxa"/>
          </w:tcPr>
          <w:p w14:paraId="3284406B" w14:textId="77777777" w:rsidR="00F72F12" w:rsidRPr="00AA5C3D" w:rsidRDefault="00F72F12" w:rsidP="00F72F12">
            <w:pPr>
              <w:pStyle w:val="a6"/>
              <w:numPr>
                <w:ilvl w:val="0"/>
                <w:numId w:val="29"/>
              </w:numPr>
              <w:tabs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газет: «Мое здоровье – это здоровье моих будущих детей»</w:t>
            </w:r>
          </w:p>
          <w:p w14:paraId="16A81CA5" w14:textId="77777777" w:rsidR="00F72F12" w:rsidRPr="00AA5C3D" w:rsidRDefault="00F72F12" w:rsidP="00F72F12">
            <w:pPr>
              <w:pStyle w:val="a6"/>
              <w:numPr>
                <w:ilvl w:val="0"/>
                <w:numId w:val="29"/>
              </w:numPr>
              <w:tabs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«Лучший классный уголок», посвященный здоровому образу жизни (педагоги-организаторы, Совет старшеклассников).</w:t>
            </w:r>
          </w:p>
          <w:p w14:paraId="4A5F9C44" w14:textId="77777777" w:rsidR="00F72F12" w:rsidRPr="00AA5C3D" w:rsidRDefault="00F72F12" w:rsidP="00F72F12">
            <w:pPr>
              <w:pStyle w:val="a6"/>
              <w:numPr>
                <w:ilvl w:val="0"/>
                <w:numId w:val="29"/>
              </w:numPr>
              <w:tabs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спартакиада(баскетбол)</w:t>
            </w:r>
          </w:p>
          <w:p w14:paraId="50FAAAA1" w14:textId="77777777" w:rsidR="00F72F12" w:rsidRPr="00AA5C3D" w:rsidRDefault="00F72F12" w:rsidP="00F72F12">
            <w:pPr>
              <w:pStyle w:val="a6"/>
              <w:numPr>
                <w:ilvl w:val="0"/>
                <w:numId w:val="29"/>
              </w:numPr>
              <w:tabs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5103" w:type="dxa"/>
          </w:tcPr>
          <w:p w14:paraId="3B70B8BB" w14:textId="77777777" w:rsidR="00F72F12" w:rsidRPr="00AA5C3D" w:rsidRDefault="00F72F12" w:rsidP="00F72F12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18 ноября - Международный день отказа от курения;</w:t>
            </w:r>
          </w:p>
          <w:p w14:paraId="6E6BBA65" w14:textId="77777777" w:rsidR="00F72F12" w:rsidRPr="00AA5C3D" w:rsidRDefault="00F72F12" w:rsidP="00F72F12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«Лучший классный уголок», посвященному здоровому образу жизни;</w:t>
            </w:r>
          </w:p>
          <w:p w14:paraId="35DA9413" w14:textId="77777777" w:rsidR="00F72F12" w:rsidRPr="00AA5C3D" w:rsidRDefault="00F72F12" w:rsidP="00F72F12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школьной спартакиаде</w:t>
            </w:r>
          </w:p>
          <w:p w14:paraId="1D6F7F96" w14:textId="77777777" w:rsidR="00F72F12" w:rsidRPr="00AA5C3D" w:rsidRDefault="00F72F12" w:rsidP="00315F4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1E4B48BA" w14:textId="77777777" w:rsidTr="00315F46">
        <w:tc>
          <w:tcPr>
            <w:tcW w:w="3510" w:type="dxa"/>
          </w:tcPr>
          <w:p w14:paraId="5F39DD26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Социокультурное и </w:t>
            </w: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медиакультурное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6521" w:type="dxa"/>
          </w:tcPr>
          <w:p w14:paraId="49E5F53D" w14:textId="77777777" w:rsidR="00F72F12" w:rsidRPr="00AA5C3D" w:rsidRDefault="00F72F12" w:rsidP="00F72F1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межнациональных отношений на основе анкетирования, тестирования обучающихся, по результатам которых составляется общешкольный мониторинг. </w:t>
            </w:r>
          </w:p>
          <w:p w14:paraId="15FDF75C" w14:textId="77777777" w:rsidR="00F72F12" w:rsidRPr="00AA5C3D" w:rsidRDefault="00F72F12" w:rsidP="00F72F1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международного Дня толерантности:</w:t>
            </w:r>
          </w:p>
          <w:p w14:paraId="4B0741DD" w14:textId="77777777"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творческое дело «Дерево толерантности»;</w:t>
            </w:r>
          </w:p>
          <w:p w14:paraId="70769306" w14:textId="77777777"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общешкольная игра «Здравствуйте…»;</w:t>
            </w:r>
          </w:p>
          <w:p w14:paraId="0FF341EC" w14:textId="77777777"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беседы - «пятиминутки» «Что такое толерантность?»;</w:t>
            </w:r>
          </w:p>
          <w:p w14:paraId="0234AE37" w14:textId="77777777"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игра «Давайте познакомимся!»;</w:t>
            </w:r>
          </w:p>
          <w:p w14:paraId="3A0C1F4A" w14:textId="77777777"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работа рекламного окна;</w:t>
            </w:r>
          </w:p>
          <w:p w14:paraId="7E193345" w14:textId="77777777"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акция «Молодежь - ЗА культуру мира, ПРОТИВ терроризма»;</w:t>
            </w:r>
          </w:p>
          <w:p w14:paraId="27D0E9A9" w14:textId="77777777"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Дискуссии на темы «Ценностные ориентиры молодых», «Терроризм – зло против человечества», «Национальность без границ»;</w:t>
            </w:r>
          </w:p>
          <w:p w14:paraId="14A0BB29" w14:textId="77777777"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 экстремизму;</w:t>
            </w:r>
          </w:p>
          <w:p w14:paraId="7538C14C" w14:textId="77777777"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 по противодействию экстремизма;</w:t>
            </w:r>
          </w:p>
          <w:p w14:paraId="1D5C83A9" w14:textId="77777777"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методических инструкций по противодействию экстремизма;</w:t>
            </w:r>
          </w:p>
          <w:p w14:paraId="0133B866" w14:textId="77777777"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5103" w:type="dxa"/>
          </w:tcPr>
          <w:p w14:paraId="3835D7E7" w14:textId="77777777" w:rsidR="00F72F12" w:rsidRPr="00AA5C3D" w:rsidRDefault="00F72F12" w:rsidP="00F72F1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16 ноября - День толерантности;</w:t>
            </w:r>
          </w:p>
          <w:p w14:paraId="04A89143" w14:textId="77777777" w:rsidR="00F72F12" w:rsidRPr="00AA5C3D" w:rsidRDefault="00F72F12" w:rsidP="00F72F1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Творческое дело «Дерево толерантности»;</w:t>
            </w:r>
          </w:p>
          <w:p w14:paraId="51D97C33" w14:textId="77777777" w:rsidR="00F72F12" w:rsidRPr="00AA5C3D" w:rsidRDefault="00F72F12" w:rsidP="00F72F1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«Что такое толерантность?»;</w:t>
            </w:r>
          </w:p>
          <w:p w14:paraId="1F7E8799" w14:textId="77777777" w:rsidR="00F72F12" w:rsidRPr="00AA5C3D" w:rsidRDefault="00F72F12" w:rsidP="00F72F1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«Терроризм – зло против человечества»;</w:t>
            </w:r>
          </w:p>
          <w:p w14:paraId="5424AE9B" w14:textId="77777777" w:rsidR="00F72F12" w:rsidRPr="00AA5C3D" w:rsidRDefault="00F72F12" w:rsidP="00315F46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789FE305" w14:textId="77777777" w:rsidTr="00315F46">
        <w:tc>
          <w:tcPr>
            <w:tcW w:w="3510" w:type="dxa"/>
          </w:tcPr>
          <w:p w14:paraId="4931C7E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6521" w:type="dxa"/>
          </w:tcPr>
          <w:p w14:paraId="15CFF6CA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История праздника «Международный день КВН».</w:t>
            </w:r>
          </w:p>
          <w:p w14:paraId="663B6A7D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История КВН.</w:t>
            </w:r>
          </w:p>
        </w:tc>
        <w:tc>
          <w:tcPr>
            <w:tcW w:w="5103" w:type="dxa"/>
          </w:tcPr>
          <w:p w14:paraId="107125B7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8 ноября - Международный день КВН.</w:t>
            </w:r>
          </w:p>
          <w:p w14:paraId="5FC08AF6" w14:textId="77777777" w:rsidR="00F72F12" w:rsidRPr="00AA5C3D" w:rsidRDefault="00F72F12" w:rsidP="00315F46">
            <w:pPr>
              <w:spacing w:after="0" w:line="240" w:lineRule="auto"/>
              <w:ind w:lef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34B783E7" w14:textId="77777777" w:rsidTr="00315F46">
        <w:tc>
          <w:tcPr>
            <w:tcW w:w="3510" w:type="dxa"/>
          </w:tcPr>
          <w:p w14:paraId="28D526F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521" w:type="dxa"/>
          </w:tcPr>
          <w:p w14:paraId="1445683E" w14:textId="77777777" w:rsidR="00F72F12" w:rsidRPr="00AA5C3D" w:rsidRDefault="00F72F12" w:rsidP="00F72F1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знаний:</w:t>
            </w:r>
          </w:p>
          <w:p w14:paraId="45BCCC11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изучение и практическая направленность Федерального закона от 25.07.2002 г. № 114-ФЗ «О противодействиях экстремистской деятельности»;</w:t>
            </w:r>
          </w:p>
          <w:p w14:paraId="76ED9532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мероприятия, беседы на тему: «Конституция РФ – основной закон нашей жизни»;</w:t>
            </w:r>
          </w:p>
          <w:p w14:paraId="13818405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мероприятия «Государственные символы России».</w:t>
            </w:r>
          </w:p>
          <w:p w14:paraId="6AB27A2C" w14:textId="77777777" w:rsidR="00F72F12" w:rsidRPr="00AA5C3D" w:rsidRDefault="00F72F12" w:rsidP="00F72F1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библиотечной выставки «Опасности, поджидающие нас на дороге»;</w:t>
            </w:r>
          </w:p>
          <w:p w14:paraId="5C05D954" w14:textId="77777777" w:rsidR="00F72F12" w:rsidRPr="00AA5C3D" w:rsidRDefault="00F72F12" w:rsidP="00F72F1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подвозными учащимися по теме: «Меры личной безопасности учащихся при возникновении чрезвычайной ситуации в салоне автобуса»;</w:t>
            </w:r>
          </w:p>
          <w:p w14:paraId="676F4235" w14:textId="77777777" w:rsidR="00F72F12" w:rsidRPr="00AA5C3D" w:rsidRDefault="00F72F12" w:rsidP="00F72F1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Оформление уголков и выставок по ПДД.</w:t>
            </w:r>
          </w:p>
          <w:p w14:paraId="324BCB2A" w14:textId="77777777" w:rsidR="00F72F12" w:rsidRPr="00AA5C3D" w:rsidRDefault="00F72F12" w:rsidP="00F72F1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«Подросток и закон».</w:t>
            </w:r>
          </w:p>
          <w:p w14:paraId="20BDD0EB" w14:textId="77777777" w:rsidR="00F72F12" w:rsidRPr="00AA5C3D" w:rsidRDefault="00F72F12" w:rsidP="00F72F1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. часы: «Правовая культура как составляющая общей культуры личности», «Мораль и право – дороги, ведущие к человечности», «Правовые основы в ученическом коллективе», «Добро и зло. Причины наших поступков» </w:t>
            </w:r>
          </w:p>
        </w:tc>
        <w:tc>
          <w:tcPr>
            <w:tcW w:w="5103" w:type="dxa"/>
          </w:tcPr>
          <w:p w14:paraId="2D0485DD" w14:textId="77777777" w:rsidR="00F72F12" w:rsidRPr="00AA5C3D" w:rsidRDefault="00F72F12" w:rsidP="00F72F12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безопасности дорожного движения.</w:t>
            </w:r>
          </w:p>
          <w:p w14:paraId="2190357F" w14:textId="77777777" w:rsidR="00F72F12" w:rsidRPr="00AA5C3D" w:rsidRDefault="00F72F12" w:rsidP="00F72F12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«Конституция РФ – основной закон нашей жизни»;</w:t>
            </w:r>
          </w:p>
          <w:p w14:paraId="3461042E" w14:textId="77777777" w:rsidR="00F72F12" w:rsidRPr="00AA5C3D" w:rsidRDefault="00F72F12" w:rsidP="00F72F12">
            <w:pPr>
              <w:pStyle w:val="a6"/>
              <w:numPr>
                <w:ilvl w:val="0"/>
                <w:numId w:val="31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Практические занятия с подвозными учащимися по теме: «Меры личной безопасности учащихся при возникновении чрезвычайной ситуации в салоне автобуса»;</w:t>
            </w:r>
          </w:p>
          <w:p w14:paraId="08EA37A6" w14:textId="77777777" w:rsidR="00F72F12" w:rsidRPr="00AA5C3D" w:rsidRDefault="00F72F12" w:rsidP="00F72F12">
            <w:pPr>
              <w:pStyle w:val="a6"/>
              <w:numPr>
                <w:ilvl w:val="0"/>
                <w:numId w:val="31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Оформление классного уголка по ПДД;</w:t>
            </w:r>
          </w:p>
          <w:p w14:paraId="1C65941A" w14:textId="77777777" w:rsidR="00F72F12" w:rsidRPr="00AA5C3D" w:rsidRDefault="00F72F12" w:rsidP="00F72F12">
            <w:pPr>
              <w:pStyle w:val="a6"/>
              <w:numPr>
                <w:ilvl w:val="0"/>
                <w:numId w:val="31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Классный час «Мораль и право – дороги, ведущие к человечности»»;</w:t>
            </w:r>
          </w:p>
          <w:p w14:paraId="7FEF7724" w14:textId="77777777" w:rsidR="00F72F12" w:rsidRPr="00AA5C3D" w:rsidRDefault="00F72F12" w:rsidP="00315F46">
            <w:p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AAE25" w14:textId="77777777" w:rsidR="00F72F12" w:rsidRPr="00AA5C3D" w:rsidRDefault="00F72F12" w:rsidP="00315F46">
            <w:pPr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0E55D24B" w14:textId="77777777" w:rsidTr="00315F46">
        <w:tc>
          <w:tcPr>
            <w:tcW w:w="3510" w:type="dxa"/>
          </w:tcPr>
          <w:p w14:paraId="7F4C132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Воспитание семейных ценностей</w:t>
            </w:r>
          </w:p>
        </w:tc>
        <w:tc>
          <w:tcPr>
            <w:tcW w:w="6521" w:type="dxa"/>
          </w:tcPr>
          <w:p w14:paraId="24889285" w14:textId="77777777" w:rsidR="00F72F12" w:rsidRPr="00AA5C3D" w:rsidRDefault="00F72F12" w:rsidP="00F72F1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 и газет на тему «Сердцу милая Родина»;</w:t>
            </w:r>
          </w:p>
          <w:p w14:paraId="2669C4D2" w14:textId="77777777" w:rsidR="00F72F12" w:rsidRPr="00AA5C3D" w:rsidRDefault="00F72F12" w:rsidP="00F72F1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Совместный межведомственный патронаж       неблагополучных семей;</w:t>
            </w:r>
          </w:p>
          <w:p w14:paraId="42B07139" w14:textId="77777777" w:rsidR="00F72F12" w:rsidRPr="00AA5C3D" w:rsidRDefault="00F72F12" w:rsidP="00F72F12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</w:p>
        </w:tc>
        <w:tc>
          <w:tcPr>
            <w:tcW w:w="5103" w:type="dxa"/>
          </w:tcPr>
          <w:p w14:paraId="05F475B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и газет на тему «Сердцу милая Родина»;</w:t>
            </w:r>
          </w:p>
        </w:tc>
      </w:tr>
      <w:tr w:rsidR="00AA5C3D" w:rsidRPr="00AA5C3D" w14:paraId="5739E791" w14:textId="77777777" w:rsidTr="00315F46">
        <w:tc>
          <w:tcPr>
            <w:tcW w:w="3510" w:type="dxa"/>
          </w:tcPr>
          <w:p w14:paraId="0D7139A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14:paraId="4BBE5EB0" w14:textId="77777777" w:rsidR="00F72F12" w:rsidRPr="00AA5C3D" w:rsidRDefault="00F72F12" w:rsidP="00F72F1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Круглый стол "Организация и участие во всех школьных делах (праздники, конкурсы, мастерские и т.д.)"</w:t>
            </w:r>
          </w:p>
          <w:p w14:paraId="614372A8" w14:textId="77777777" w:rsidR="00F72F12" w:rsidRPr="00AA5C3D" w:rsidRDefault="00F72F12" w:rsidP="00F72F1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рождения школьной детской организации «Содружество» (11.11.2017 г.)</w:t>
            </w:r>
          </w:p>
        </w:tc>
        <w:tc>
          <w:tcPr>
            <w:tcW w:w="5103" w:type="dxa"/>
          </w:tcPr>
          <w:p w14:paraId="7392865F" w14:textId="77777777" w:rsidR="00F72F12" w:rsidRPr="00AA5C3D" w:rsidRDefault="00F72F12" w:rsidP="00315F46">
            <w:pPr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12" w:rsidRPr="00AA5C3D" w14:paraId="4B9481B9" w14:textId="77777777" w:rsidTr="00315F46">
        <w:tc>
          <w:tcPr>
            <w:tcW w:w="3510" w:type="dxa"/>
          </w:tcPr>
          <w:p w14:paraId="637585A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14:paraId="2E957206" w14:textId="77777777" w:rsidR="00F72F12" w:rsidRPr="00AA5C3D" w:rsidRDefault="00F72F12" w:rsidP="00F72F12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Операция «Помоги пернатому другу»</w:t>
            </w:r>
          </w:p>
          <w:p w14:paraId="36440A8D" w14:textId="77777777" w:rsidR="00F72F12" w:rsidRPr="00AA5C3D" w:rsidRDefault="00F72F12" w:rsidP="00F72F12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Экологические рейды «Самый чистый класс!</w:t>
            </w:r>
          </w:p>
        </w:tc>
        <w:tc>
          <w:tcPr>
            <w:tcW w:w="5103" w:type="dxa"/>
          </w:tcPr>
          <w:p w14:paraId="6B5589CE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160" w:line="259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операции «Помоги пернатому другу»;</w:t>
            </w:r>
          </w:p>
        </w:tc>
      </w:tr>
    </w:tbl>
    <w:p w14:paraId="1B41609D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2428AC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  <w:gridCol w:w="5103"/>
      </w:tblGrid>
      <w:tr w:rsidR="00AA5C3D" w:rsidRPr="00AA5C3D" w14:paraId="1917A964" w14:textId="77777777" w:rsidTr="00315F46">
        <w:tc>
          <w:tcPr>
            <w:tcW w:w="3510" w:type="dxa"/>
          </w:tcPr>
          <w:p w14:paraId="24392CD2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14:paraId="4079421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5103" w:type="dxa"/>
          </w:tcPr>
          <w:p w14:paraId="06E84E7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37A4047E" w14:textId="77777777" w:rsidTr="00315F46">
        <w:trPr>
          <w:trHeight w:val="682"/>
        </w:trPr>
        <w:tc>
          <w:tcPr>
            <w:tcW w:w="3510" w:type="dxa"/>
            <w:vMerge w:val="restart"/>
          </w:tcPr>
          <w:p w14:paraId="3BCA199A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5344EC3B" w14:textId="77777777"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14:paraId="1627719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Фейерверк любимых дел.</w:t>
            </w:r>
          </w:p>
        </w:tc>
        <w:tc>
          <w:tcPr>
            <w:tcW w:w="5103" w:type="dxa"/>
            <w:vMerge w:val="restart"/>
          </w:tcPr>
          <w:p w14:paraId="023EA09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24F8F9CF" w14:textId="77777777" w:rsidTr="00315F46">
        <w:trPr>
          <w:trHeight w:val="682"/>
        </w:trPr>
        <w:tc>
          <w:tcPr>
            <w:tcW w:w="3510" w:type="dxa"/>
            <w:vMerge/>
          </w:tcPr>
          <w:p w14:paraId="2A4D39B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6FAC9140" w14:textId="77777777" w:rsidR="00F72F12" w:rsidRPr="00AA5C3D" w:rsidRDefault="00F72F12" w:rsidP="00F72F12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"Новогодний серпантин".</w:t>
            </w:r>
          </w:p>
          <w:p w14:paraId="4A4D27AE" w14:textId="77777777" w:rsidR="00F72F12" w:rsidRPr="00AA5C3D" w:rsidRDefault="00F72F12" w:rsidP="00F72F12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Месячник «Мы дети Югры»</w:t>
            </w:r>
          </w:p>
        </w:tc>
        <w:tc>
          <w:tcPr>
            <w:tcW w:w="5103" w:type="dxa"/>
            <w:vMerge/>
          </w:tcPr>
          <w:p w14:paraId="0CF8198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3A836226" w14:textId="77777777" w:rsidTr="00315F46">
        <w:tc>
          <w:tcPr>
            <w:tcW w:w="3510" w:type="dxa"/>
          </w:tcPr>
          <w:p w14:paraId="7E944DE4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Гражданско-патриотическое</w:t>
            </w:r>
          </w:p>
        </w:tc>
        <w:tc>
          <w:tcPr>
            <w:tcW w:w="6521" w:type="dxa"/>
          </w:tcPr>
          <w:p w14:paraId="1A7D1FE9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“Государственные символы России”. (4-11классы);</w:t>
            </w:r>
          </w:p>
          <w:p w14:paraId="4D3DFFB1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«Моя малая Родина»</w:t>
            </w:r>
          </w:p>
          <w:p w14:paraId="5E86FF2B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 по противодействию экстремизма;</w:t>
            </w:r>
          </w:p>
          <w:p w14:paraId="7BF7F49A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методических инструкций по противодействию экстремизма;</w:t>
            </w:r>
          </w:p>
          <w:p w14:paraId="726FABEE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профилактических бесед по противодействию экстремизма.</w:t>
            </w:r>
          </w:p>
        </w:tc>
        <w:tc>
          <w:tcPr>
            <w:tcW w:w="5103" w:type="dxa"/>
          </w:tcPr>
          <w:p w14:paraId="4123D08F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“Государственные символы России”;</w:t>
            </w:r>
          </w:p>
          <w:p w14:paraId="1604C49C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10 декабря – День образования ХМАО-Югры</w:t>
            </w:r>
          </w:p>
          <w:p w14:paraId="4FF75329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Классный час «Мы дети Югры»</w:t>
            </w:r>
          </w:p>
          <w:p w14:paraId="5E3E3877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12 декабря - День Конституции Российской Федерации.</w:t>
            </w:r>
          </w:p>
          <w:p w14:paraId="14090EA4" w14:textId="77777777" w:rsidR="00F72F12" w:rsidRPr="00AA5C3D" w:rsidRDefault="00F72F12" w:rsidP="00315F4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7243F843" w14:textId="77777777" w:rsidTr="00315F46">
        <w:tc>
          <w:tcPr>
            <w:tcW w:w="3510" w:type="dxa"/>
          </w:tcPr>
          <w:p w14:paraId="5D592AF6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521" w:type="dxa"/>
          </w:tcPr>
          <w:p w14:paraId="40D2136E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телеграмм в ЗПД;</w:t>
            </w:r>
          </w:p>
          <w:p w14:paraId="56404AA9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«Герои отечества»;</w:t>
            </w:r>
          </w:p>
          <w:p w14:paraId="7B7D1E37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Школа этической грамматики.</w:t>
            </w:r>
          </w:p>
        </w:tc>
        <w:tc>
          <w:tcPr>
            <w:tcW w:w="5103" w:type="dxa"/>
          </w:tcPr>
          <w:p w14:paraId="09FD289B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9 декабря - День Героев Отечества.</w:t>
            </w:r>
          </w:p>
          <w:p w14:paraId="500B8944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«Герои отечества»;</w:t>
            </w:r>
          </w:p>
          <w:p w14:paraId="659DD011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Выпуск поздравительных телеграмм в ЗПД;</w:t>
            </w:r>
          </w:p>
        </w:tc>
      </w:tr>
      <w:tr w:rsidR="00AA5C3D" w:rsidRPr="00AA5C3D" w14:paraId="45A57DE7" w14:textId="77777777" w:rsidTr="00315F46">
        <w:tc>
          <w:tcPr>
            <w:tcW w:w="3510" w:type="dxa"/>
          </w:tcPr>
          <w:p w14:paraId="3498053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14:paraId="470E12BC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Годовщина открытия первого газового месторождения;</w:t>
            </w:r>
          </w:p>
          <w:p w14:paraId="01F18FC4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профориентации «В мире профессий».</w:t>
            </w:r>
          </w:p>
        </w:tc>
        <w:tc>
          <w:tcPr>
            <w:tcW w:w="5103" w:type="dxa"/>
          </w:tcPr>
          <w:p w14:paraId="2B250109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«Нефтяная отрасль – основа экономики округа»;</w:t>
            </w:r>
          </w:p>
        </w:tc>
      </w:tr>
      <w:tr w:rsidR="00AA5C3D" w:rsidRPr="00AA5C3D" w14:paraId="2DDD0201" w14:textId="77777777" w:rsidTr="00315F46">
        <w:tc>
          <w:tcPr>
            <w:tcW w:w="3510" w:type="dxa"/>
          </w:tcPr>
          <w:p w14:paraId="78DBEA45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14:paraId="27B753BA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Предметные недели;</w:t>
            </w:r>
          </w:p>
          <w:p w14:paraId="3F13C762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Фестиваль сказок</w:t>
            </w:r>
          </w:p>
        </w:tc>
        <w:tc>
          <w:tcPr>
            <w:tcW w:w="5103" w:type="dxa"/>
          </w:tcPr>
          <w:p w14:paraId="74D4D902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предметных недель;</w:t>
            </w:r>
          </w:p>
          <w:p w14:paraId="24961CD6" w14:textId="77777777" w:rsidR="00F72F12" w:rsidRPr="00AA5C3D" w:rsidRDefault="00F72F12" w:rsidP="00315F46">
            <w:pPr>
              <w:pStyle w:val="a6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3484A686" w14:textId="77777777" w:rsidTr="00315F46">
        <w:tc>
          <w:tcPr>
            <w:tcW w:w="3510" w:type="dxa"/>
          </w:tcPr>
          <w:p w14:paraId="12A2A60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521" w:type="dxa"/>
          </w:tcPr>
          <w:p w14:paraId="04C8F15B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посвященных Всемирному Дню борьбы со СПИДом (акция «Я выбираю жизнь», конкурс видео роликов, конкурс плакатов). </w:t>
            </w:r>
          </w:p>
          <w:p w14:paraId="2BDFDF1D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рисунков и коллажей «Спорт в моей жизни» (учитель ИЗО, Совет старшеклассников).</w:t>
            </w:r>
          </w:p>
          <w:p w14:paraId="467F3812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 по темам: </w:t>
            </w:r>
          </w:p>
          <w:p w14:paraId="1996F0E5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«Личная гигиена», «О пользе физкультуры», «Сам себе доктор» и т.д. </w:t>
            </w:r>
          </w:p>
          <w:p w14:paraId="4EA43950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(турнир по настольному теннису)</w:t>
            </w:r>
          </w:p>
          <w:p w14:paraId="0D378DC7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5103" w:type="dxa"/>
          </w:tcPr>
          <w:p w14:paraId="2746CB5C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и коллажей «Спорт в моей жизни»;</w:t>
            </w:r>
          </w:p>
          <w:p w14:paraId="61F44782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«В здоровом теле – здоровый дух»;</w:t>
            </w:r>
          </w:p>
          <w:p w14:paraId="7368442E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школьной спартакиаде;</w:t>
            </w:r>
          </w:p>
          <w:p w14:paraId="020C7F84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ГТО.</w:t>
            </w:r>
          </w:p>
        </w:tc>
      </w:tr>
      <w:tr w:rsidR="00AA5C3D" w:rsidRPr="00AA5C3D" w14:paraId="67F44E66" w14:textId="77777777" w:rsidTr="00315F46">
        <w:tc>
          <w:tcPr>
            <w:tcW w:w="3510" w:type="dxa"/>
          </w:tcPr>
          <w:p w14:paraId="5FF525A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Социокультурное и </w:t>
            </w: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медиакультурное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6521" w:type="dxa"/>
          </w:tcPr>
          <w:p w14:paraId="5AB2EA6F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калейдоскоп» (конкурс новогодней открытки, конкурс видео-кляпа, конкурс новогодней игрушки, утренники, огоньки, вечера и карнавал для 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обучающихсяшколы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CD891F2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«Я - гражданин России».</w:t>
            </w:r>
          </w:p>
          <w:p w14:paraId="3B63C0CA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Рейд по проверке соблюдения требований к школьной форме обучающихся.</w:t>
            </w:r>
          </w:p>
        </w:tc>
        <w:tc>
          <w:tcPr>
            <w:tcW w:w="5103" w:type="dxa"/>
          </w:tcPr>
          <w:p w14:paraId="7CE7D0FB" w14:textId="77777777" w:rsidR="00F72F12" w:rsidRPr="00AA5C3D" w:rsidRDefault="00F72F12" w:rsidP="00F72F12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конкурсах «Новогоднего калейдоскопа»</w:t>
            </w:r>
          </w:p>
          <w:p w14:paraId="644937F3" w14:textId="77777777" w:rsidR="00F72F12" w:rsidRPr="00AA5C3D" w:rsidRDefault="00F72F12" w:rsidP="00F72F12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социальных проектов «Я – гражданин России»</w:t>
            </w:r>
          </w:p>
        </w:tc>
      </w:tr>
      <w:tr w:rsidR="00AA5C3D" w:rsidRPr="00AA5C3D" w14:paraId="4F0C8777" w14:textId="77777777" w:rsidTr="00315F46">
        <w:tc>
          <w:tcPr>
            <w:tcW w:w="3510" w:type="dxa"/>
          </w:tcPr>
          <w:p w14:paraId="2270993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6521" w:type="dxa"/>
          </w:tcPr>
          <w:p w14:paraId="54B1A31F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Посещение новогодних утренников.</w:t>
            </w:r>
          </w:p>
        </w:tc>
        <w:tc>
          <w:tcPr>
            <w:tcW w:w="5103" w:type="dxa"/>
          </w:tcPr>
          <w:p w14:paraId="3DCBD08D" w14:textId="77777777" w:rsidR="00F72F12" w:rsidRPr="00AA5C3D" w:rsidRDefault="00F72F12" w:rsidP="00F72F12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Посещение новогоднего утренника.</w:t>
            </w:r>
          </w:p>
        </w:tc>
      </w:tr>
      <w:tr w:rsidR="00AA5C3D" w:rsidRPr="00AA5C3D" w14:paraId="2837834D" w14:textId="77777777" w:rsidTr="00315F46">
        <w:tc>
          <w:tcPr>
            <w:tcW w:w="3510" w:type="dxa"/>
          </w:tcPr>
          <w:p w14:paraId="2EB5BCB2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521" w:type="dxa"/>
          </w:tcPr>
          <w:p w14:paraId="0D14B1B0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«Наш друг-светофор»;</w:t>
            </w:r>
          </w:p>
          <w:p w14:paraId="6DF1692D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видеозала по просмотру фильмов, направленных на предупреждение дорожно-транспортного травматизма;</w:t>
            </w:r>
          </w:p>
          <w:p w14:paraId="615CE50C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информационно-наглядного блока «Внимание, ты – участник дорожного движения!»;</w:t>
            </w:r>
          </w:p>
          <w:p w14:paraId="43CBE762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посвященные профилактике безопасности дорожного движения и формирования в семье транспортной культуры, по теме: «Будьте примером для детей в правильном поведении на дорогах».</w:t>
            </w:r>
          </w:p>
        </w:tc>
        <w:tc>
          <w:tcPr>
            <w:tcW w:w="5103" w:type="dxa"/>
          </w:tcPr>
          <w:p w14:paraId="00787545" w14:textId="77777777" w:rsidR="00F72F12" w:rsidRPr="00AA5C3D" w:rsidRDefault="00F72F12" w:rsidP="00F72F12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«Наш друг-светофор»;</w:t>
            </w:r>
          </w:p>
        </w:tc>
      </w:tr>
      <w:tr w:rsidR="00AA5C3D" w:rsidRPr="00AA5C3D" w14:paraId="53D26B9C" w14:textId="77777777" w:rsidTr="00315F46">
        <w:tc>
          <w:tcPr>
            <w:tcW w:w="3510" w:type="dxa"/>
          </w:tcPr>
          <w:p w14:paraId="74B4F364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521" w:type="dxa"/>
          </w:tcPr>
          <w:p w14:paraId="5CEA478A" w14:textId="77777777" w:rsidR="00F72F12" w:rsidRPr="00AA5C3D" w:rsidRDefault="00F72F12" w:rsidP="00F72F12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«Традиции моей семьи».</w:t>
            </w:r>
          </w:p>
        </w:tc>
        <w:tc>
          <w:tcPr>
            <w:tcW w:w="5103" w:type="dxa"/>
          </w:tcPr>
          <w:p w14:paraId="22C75346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«Традиции моей семьи».</w:t>
            </w:r>
          </w:p>
        </w:tc>
      </w:tr>
      <w:tr w:rsidR="00AA5C3D" w:rsidRPr="00AA5C3D" w14:paraId="30A9AD27" w14:textId="77777777" w:rsidTr="00315F46">
        <w:tc>
          <w:tcPr>
            <w:tcW w:w="3510" w:type="dxa"/>
          </w:tcPr>
          <w:p w14:paraId="4A772EF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14:paraId="5950A346" w14:textId="77777777" w:rsidR="00F72F12" w:rsidRPr="00AA5C3D" w:rsidRDefault="00F72F12" w:rsidP="00F72F12">
            <w:pPr>
              <w:numPr>
                <w:ilvl w:val="0"/>
                <w:numId w:val="36"/>
              </w:numPr>
              <w:tabs>
                <w:tab w:val="num" w:pos="7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28 декабря – Международный день кино (конкурс новогодней 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видеоткрытки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03" w:type="dxa"/>
          </w:tcPr>
          <w:p w14:paraId="05949876" w14:textId="77777777" w:rsidR="00F72F12" w:rsidRPr="00AA5C3D" w:rsidRDefault="00F72F12" w:rsidP="00F72F12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новогодней 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видеоткрытки</w:t>
            </w:r>
            <w:proofErr w:type="spellEnd"/>
          </w:p>
        </w:tc>
      </w:tr>
      <w:tr w:rsidR="00F72F12" w:rsidRPr="00AA5C3D" w14:paraId="36DB019C" w14:textId="77777777" w:rsidTr="00315F46">
        <w:tc>
          <w:tcPr>
            <w:tcW w:w="3510" w:type="dxa"/>
          </w:tcPr>
          <w:p w14:paraId="7864732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14:paraId="40A38686" w14:textId="77777777" w:rsidR="00F72F12" w:rsidRPr="00AA5C3D" w:rsidRDefault="00F72F12" w:rsidP="00F72F12">
            <w:pPr>
              <w:numPr>
                <w:ilvl w:val="0"/>
                <w:numId w:val="23"/>
              </w:numPr>
              <w:tabs>
                <w:tab w:val="num" w:pos="318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«Экология Оби».</w:t>
            </w:r>
          </w:p>
          <w:p w14:paraId="5C6CA236" w14:textId="77777777" w:rsidR="00F72F12" w:rsidRPr="00AA5C3D" w:rsidRDefault="00F72F12" w:rsidP="00F72F12">
            <w:pPr>
              <w:numPr>
                <w:ilvl w:val="0"/>
                <w:numId w:val="23"/>
              </w:numPr>
              <w:tabs>
                <w:tab w:val="num" w:pos="318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Урок экологических знаний в начальных классах</w:t>
            </w:r>
          </w:p>
        </w:tc>
        <w:tc>
          <w:tcPr>
            <w:tcW w:w="5103" w:type="dxa"/>
          </w:tcPr>
          <w:p w14:paraId="4E97E229" w14:textId="77777777" w:rsidR="00F72F12" w:rsidRPr="00AA5C3D" w:rsidRDefault="00F72F12" w:rsidP="00F72F12">
            <w:pPr>
              <w:pStyle w:val="a6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викторине «Экология Оби».</w:t>
            </w:r>
          </w:p>
          <w:p w14:paraId="33CC11FE" w14:textId="77777777" w:rsidR="00F72F12" w:rsidRPr="00AA5C3D" w:rsidRDefault="00F72F12" w:rsidP="00315F46">
            <w:pPr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D98A54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9C6506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663"/>
        <w:gridCol w:w="4961"/>
      </w:tblGrid>
      <w:tr w:rsidR="00AA5C3D" w:rsidRPr="00AA5C3D" w14:paraId="2BCD6DC0" w14:textId="77777777" w:rsidTr="00315F46">
        <w:tc>
          <w:tcPr>
            <w:tcW w:w="3510" w:type="dxa"/>
          </w:tcPr>
          <w:p w14:paraId="48DC6CF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663" w:type="dxa"/>
          </w:tcPr>
          <w:p w14:paraId="4B4D657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4961" w:type="dxa"/>
          </w:tcPr>
          <w:p w14:paraId="733AA4B3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12E26296" w14:textId="77777777" w:rsidTr="00315F46">
        <w:trPr>
          <w:trHeight w:val="560"/>
        </w:trPr>
        <w:tc>
          <w:tcPr>
            <w:tcW w:w="3510" w:type="dxa"/>
            <w:vMerge w:val="restart"/>
          </w:tcPr>
          <w:p w14:paraId="02F82902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3" w:type="dxa"/>
          </w:tcPr>
          <w:p w14:paraId="0549E56E" w14:textId="77777777"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14:paraId="7EF36D2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Социокультурная работа</w:t>
            </w:r>
          </w:p>
        </w:tc>
        <w:tc>
          <w:tcPr>
            <w:tcW w:w="4961" w:type="dxa"/>
            <w:vMerge w:val="restart"/>
          </w:tcPr>
          <w:p w14:paraId="5BB03B5E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73A407F5" w14:textId="77777777" w:rsidTr="00315F46">
        <w:trPr>
          <w:trHeight w:val="560"/>
        </w:trPr>
        <w:tc>
          <w:tcPr>
            <w:tcW w:w="3510" w:type="dxa"/>
            <w:vMerge/>
          </w:tcPr>
          <w:p w14:paraId="11ECDB6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3" w:type="dxa"/>
          </w:tcPr>
          <w:p w14:paraId="46A8C545" w14:textId="77777777" w:rsidR="00F72F12" w:rsidRPr="00AA5C3D" w:rsidRDefault="00F72F12" w:rsidP="00F72F12">
            <w:pPr>
              <w:pStyle w:val="a6"/>
              <w:numPr>
                <w:ilvl w:val="0"/>
                <w:numId w:val="62"/>
              </w:num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социальных проектов «Я -гражданин России»</w:t>
            </w:r>
          </w:p>
        </w:tc>
        <w:tc>
          <w:tcPr>
            <w:tcW w:w="4961" w:type="dxa"/>
            <w:vMerge/>
          </w:tcPr>
          <w:p w14:paraId="53A4C846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657DC38F" w14:textId="77777777" w:rsidTr="00315F46">
        <w:trPr>
          <w:trHeight w:val="274"/>
        </w:trPr>
        <w:tc>
          <w:tcPr>
            <w:tcW w:w="3510" w:type="dxa"/>
          </w:tcPr>
          <w:p w14:paraId="76D23CB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663" w:type="dxa"/>
          </w:tcPr>
          <w:p w14:paraId="7A70E683" w14:textId="77777777" w:rsidR="00F72F12" w:rsidRPr="00AA5C3D" w:rsidRDefault="00F72F12" w:rsidP="00F72F12">
            <w:pPr>
              <w:numPr>
                <w:ilvl w:val="0"/>
                <w:numId w:val="37"/>
              </w:numPr>
              <w:tabs>
                <w:tab w:val="num" w:pos="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спортивной работы.</w:t>
            </w:r>
          </w:p>
        </w:tc>
        <w:tc>
          <w:tcPr>
            <w:tcW w:w="4961" w:type="dxa"/>
          </w:tcPr>
          <w:p w14:paraId="58483749" w14:textId="77777777"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«Такой неспокойный мир»</w:t>
            </w:r>
          </w:p>
        </w:tc>
      </w:tr>
      <w:tr w:rsidR="00AA5C3D" w:rsidRPr="00AA5C3D" w14:paraId="5DB64B8A" w14:textId="77777777" w:rsidTr="00315F46">
        <w:trPr>
          <w:trHeight w:val="985"/>
        </w:trPr>
        <w:tc>
          <w:tcPr>
            <w:tcW w:w="3510" w:type="dxa"/>
          </w:tcPr>
          <w:p w14:paraId="24C42F33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663" w:type="dxa"/>
          </w:tcPr>
          <w:p w14:paraId="155380BC" w14:textId="77777777" w:rsidR="00F72F12" w:rsidRPr="00AA5C3D" w:rsidRDefault="00F72F12" w:rsidP="00F72F12">
            <w:pPr>
              <w:numPr>
                <w:ilvl w:val="0"/>
                <w:numId w:val="37"/>
              </w:numPr>
              <w:tabs>
                <w:tab w:val="num" w:pos="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 по противодействию экстремизма;</w:t>
            </w:r>
          </w:p>
          <w:p w14:paraId="3F7E7188" w14:textId="77777777" w:rsidR="00F72F12" w:rsidRPr="00AA5C3D" w:rsidRDefault="00F72F12" w:rsidP="00F72F12">
            <w:pPr>
              <w:numPr>
                <w:ilvl w:val="0"/>
                <w:numId w:val="37"/>
              </w:numPr>
              <w:tabs>
                <w:tab w:val="num" w:pos="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Изучение администрацией, педагогами нормативных документов по противодействию экстремизма;</w:t>
            </w:r>
          </w:p>
          <w:p w14:paraId="70D641F3" w14:textId="77777777" w:rsidR="00F72F12" w:rsidRPr="00AA5C3D" w:rsidRDefault="00F72F12" w:rsidP="00F72F12">
            <w:pPr>
              <w:numPr>
                <w:ilvl w:val="0"/>
                <w:numId w:val="37"/>
              </w:numPr>
              <w:tabs>
                <w:tab w:val="num" w:pos="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классных часов, профилактических бесед по противодействию экстремизма.</w:t>
            </w:r>
          </w:p>
          <w:p w14:paraId="66ACF56B" w14:textId="77777777"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tabs>
                <w:tab w:val="num" w:pos="70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Библиотечные уроки.</w:t>
            </w:r>
          </w:p>
        </w:tc>
        <w:tc>
          <w:tcPr>
            <w:tcW w:w="4961" w:type="dxa"/>
          </w:tcPr>
          <w:p w14:paraId="14500AAD" w14:textId="77777777"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«Здравствуй, человек!»</w:t>
            </w:r>
          </w:p>
        </w:tc>
      </w:tr>
      <w:tr w:rsidR="00AA5C3D" w:rsidRPr="00AA5C3D" w14:paraId="61F753D8" w14:textId="77777777" w:rsidTr="00315F46">
        <w:trPr>
          <w:trHeight w:val="985"/>
        </w:trPr>
        <w:tc>
          <w:tcPr>
            <w:tcW w:w="3510" w:type="dxa"/>
          </w:tcPr>
          <w:p w14:paraId="357CCBE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663" w:type="dxa"/>
          </w:tcPr>
          <w:p w14:paraId="0FA7C799" w14:textId="77777777" w:rsidR="00F72F12" w:rsidRPr="00AA5C3D" w:rsidRDefault="00F72F12" w:rsidP="00F72F12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Цикл бесед о нравственности и основных понятиях этики (совместно с городской детской библиотекой №6)</w:t>
            </w:r>
          </w:p>
        </w:tc>
        <w:tc>
          <w:tcPr>
            <w:tcW w:w="4961" w:type="dxa"/>
          </w:tcPr>
          <w:p w14:paraId="32A0E82A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761DEBC1" w14:textId="77777777" w:rsidTr="00315F46">
        <w:trPr>
          <w:trHeight w:val="464"/>
        </w:trPr>
        <w:tc>
          <w:tcPr>
            <w:tcW w:w="3510" w:type="dxa"/>
          </w:tcPr>
          <w:p w14:paraId="68587556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663" w:type="dxa"/>
          </w:tcPr>
          <w:p w14:paraId="249A455A" w14:textId="77777777" w:rsidR="00F72F12" w:rsidRPr="00AA5C3D" w:rsidRDefault="00F72F12" w:rsidP="00F72F12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газет «Все профессии важны!»</w:t>
            </w:r>
          </w:p>
        </w:tc>
        <w:tc>
          <w:tcPr>
            <w:tcW w:w="4961" w:type="dxa"/>
          </w:tcPr>
          <w:p w14:paraId="4D6350C1" w14:textId="77777777"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классной газеты «Все профессии важны!»</w:t>
            </w:r>
          </w:p>
        </w:tc>
      </w:tr>
      <w:tr w:rsidR="00AA5C3D" w:rsidRPr="00AA5C3D" w14:paraId="7CDAC197" w14:textId="77777777" w:rsidTr="00315F46">
        <w:trPr>
          <w:trHeight w:val="985"/>
        </w:trPr>
        <w:tc>
          <w:tcPr>
            <w:tcW w:w="3510" w:type="dxa"/>
          </w:tcPr>
          <w:p w14:paraId="74EA3DA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663" w:type="dxa"/>
          </w:tcPr>
          <w:p w14:paraId="594D0BB5" w14:textId="77777777" w:rsidR="00F72F12" w:rsidRPr="00AA5C3D" w:rsidRDefault="00F72F12" w:rsidP="00F72F12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Литературно-правовая игра «Каждый ребенок обязан знать!»</w:t>
            </w:r>
          </w:p>
        </w:tc>
        <w:tc>
          <w:tcPr>
            <w:tcW w:w="4961" w:type="dxa"/>
          </w:tcPr>
          <w:p w14:paraId="7BC71450" w14:textId="77777777"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(беседа)</w:t>
            </w:r>
          </w:p>
          <w:p w14:paraId="1F63410B" w14:textId="77777777"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Оформление стенда «Осторожно, грипп!»</w:t>
            </w:r>
          </w:p>
          <w:p w14:paraId="3DC2FFC3" w14:textId="77777777"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масочного режима в классе.</w:t>
            </w:r>
          </w:p>
        </w:tc>
      </w:tr>
      <w:tr w:rsidR="00AA5C3D" w:rsidRPr="00AA5C3D" w14:paraId="0BD3FDAA" w14:textId="77777777" w:rsidTr="00315F46">
        <w:trPr>
          <w:trHeight w:val="985"/>
        </w:trPr>
        <w:tc>
          <w:tcPr>
            <w:tcW w:w="3510" w:type="dxa"/>
          </w:tcPr>
          <w:p w14:paraId="6F41B15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Социокультурное и </w:t>
            </w: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медиакультурное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6663" w:type="dxa"/>
          </w:tcPr>
          <w:p w14:paraId="463C6D2E" w14:textId="77777777" w:rsidR="00F72F12" w:rsidRPr="00AA5C3D" w:rsidRDefault="00F72F12" w:rsidP="00F72F1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здоровья.</w:t>
            </w:r>
          </w:p>
          <w:p w14:paraId="17356830" w14:textId="77777777" w:rsidR="00F72F12" w:rsidRPr="00AA5C3D" w:rsidRDefault="00F72F12" w:rsidP="00F72F1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Выставка «Олимпийская эстафета»</w:t>
            </w:r>
          </w:p>
          <w:p w14:paraId="76EAB12E" w14:textId="77777777" w:rsidR="00F72F12" w:rsidRPr="00AA5C3D" w:rsidRDefault="00F72F12" w:rsidP="00F72F1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«История олимпиад»</w:t>
            </w:r>
          </w:p>
          <w:p w14:paraId="249C374F" w14:textId="77777777" w:rsidR="00F72F12" w:rsidRPr="00AA5C3D" w:rsidRDefault="00F72F12" w:rsidP="00F72F1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Эстафета «Зимние забавы»</w:t>
            </w:r>
          </w:p>
          <w:p w14:paraId="1802A672" w14:textId="77777777" w:rsidR="00F72F12" w:rsidRPr="00AA5C3D" w:rsidRDefault="00F72F12" w:rsidP="00F72F1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4961" w:type="dxa"/>
          </w:tcPr>
          <w:p w14:paraId="38B82799" w14:textId="77777777"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и учащимися.</w:t>
            </w:r>
          </w:p>
        </w:tc>
      </w:tr>
      <w:tr w:rsidR="00AA5C3D" w:rsidRPr="00AA5C3D" w14:paraId="14A4DE39" w14:textId="77777777" w:rsidTr="00315F46">
        <w:trPr>
          <w:trHeight w:val="985"/>
        </w:trPr>
        <w:tc>
          <w:tcPr>
            <w:tcW w:w="3510" w:type="dxa"/>
          </w:tcPr>
          <w:p w14:paraId="5EB7178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6663" w:type="dxa"/>
          </w:tcPr>
          <w:p w14:paraId="310DAB45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представителей родительской общественности «Социальная агрессия в детском коллективе»</w:t>
            </w:r>
          </w:p>
        </w:tc>
        <w:tc>
          <w:tcPr>
            <w:tcW w:w="4961" w:type="dxa"/>
          </w:tcPr>
          <w:p w14:paraId="7470561F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«Рождество. История и традиции праздника Рождество».</w:t>
            </w:r>
          </w:p>
        </w:tc>
      </w:tr>
      <w:tr w:rsidR="00AA5C3D" w:rsidRPr="00AA5C3D" w14:paraId="2CF406B5" w14:textId="77777777" w:rsidTr="00315F46">
        <w:trPr>
          <w:trHeight w:val="985"/>
        </w:trPr>
        <w:tc>
          <w:tcPr>
            <w:tcW w:w="3510" w:type="dxa"/>
          </w:tcPr>
          <w:p w14:paraId="13EDE70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663" w:type="dxa"/>
          </w:tcPr>
          <w:p w14:paraId="28C4EBD5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Экскурсии в городские музеи.</w:t>
            </w:r>
          </w:p>
          <w:p w14:paraId="259820A0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Рождество. История и традиции праздника.</w:t>
            </w:r>
          </w:p>
          <w:p w14:paraId="58285039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Эстафета искусств (мастер-классы кружков, секций).</w:t>
            </w:r>
          </w:p>
        </w:tc>
        <w:tc>
          <w:tcPr>
            <w:tcW w:w="4961" w:type="dxa"/>
          </w:tcPr>
          <w:p w14:paraId="1D9A7A18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Декада по профилактике правил дорожного движения.</w:t>
            </w:r>
          </w:p>
          <w:p w14:paraId="4A4AA6F6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620A9D82" w14:textId="77777777" w:rsidTr="00315F46">
        <w:trPr>
          <w:trHeight w:val="985"/>
        </w:trPr>
        <w:tc>
          <w:tcPr>
            <w:tcW w:w="3510" w:type="dxa"/>
          </w:tcPr>
          <w:p w14:paraId="28B2115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663" w:type="dxa"/>
          </w:tcPr>
          <w:p w14:paraId="52500A4D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библиотечной выставки «О правилах дорожного движения».</w:t>
            </w:r>
          </w:p>
          <w:p w14:paraId="63A801B0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по ОТ и ТБ с ответственным за подвоз, дежурными учителями, сопровождающими и водителями, с последующей записью в журнале. </w:t>
            </w:r>
          </w:p>
          <w:p w14:paraId="3F55B559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подвозными учащимися по теме: «Меры личной безопасности учащихся при возникновении чрезвычайной ситуации в салоне автобуса».</w:t>
            </w:r>
          </w:p>
        </w:tc>
        <w:tc>
          <w:tcPr>
            <w:tcW w:w="4961" w:type="dxa"/>
          </w:tcPr>
          <w:p w14:paraId="561AED33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5253BD17" w14:textId="77777777" w:rsidTr="00315F46">
        <w:trPr>
          <w:trHeight w:val="887"/>
        </w:trPr>
        <w:tc>
          <w:tcPr>
            <w:tcW w:w="3510" w:type="dxa"/>
          </w:tcPr>
          <w:p w14:paraId="4C49783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Коммуникативная культура</w:t>
            </w:r>
          </w:p>
        </w:tc>
        <w:tc>
          <w:tcPr>
            <w:tcW w:w="6663" w:type="dxa"/>
          </w:tcPr>
          <w:p w14:paraId="3995B6B7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инструкций по противодействию экстремизма в различных жизненных ситуациях.</w:t>
            </w:r>
          </w:p>
          <w:p w14:paraId="3F8F5110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Турнир по пионерболу (учителя, родители, учащиеся)</w:t>
            </w:r>
          </w:p>
        </w:tc>
        <w:tc>
          <w:tcPr>
            <w:tcW w:w="4961" w:type="dxa"/>
          </w:tcPr>
          <w:p w14:paraId="7825B0B2" w14:textId="77777777" w:rsidR="00F72F12" w:rsidRPr="00AA5C3D" w:rsidRDefault="00F72F12" w:rsidP="00F72F12">
            <w:pPr>
              <w:pStyle w:val="a6"/>
              <w:numPr>
                <w:ilvl w:val="0"/>
                <w:numId w:val="38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класса в акции «Посылка солдату»</w:t>
            </w:r>
          </w:p>
          <w:p w14:paraId="58F88D5B" w14:textId="77777777" w:rsidR="00F72F12" w:rsidRPr="00AA5C3D" w:rsidRDefault="00F72F12" w:rsidP="00F72F12">
            <w:pPr>
              <w:pStyle w:val="a6"/>
              <w:numPr>
                <w:ilvl w:val="0"/>
                <w:numId w:val="38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«Мой брат – солдат»</w:t>
            </w:r>
          </w:p>
        </w:tc>
      </w:tr>
      <w:tr w:rsidR="00F72F12" w:rsidRPr="00AA5C3D" w14:paraId="7F8345AE" w14:textId="77777777" w:rsidTr="00315F46">
        <w:trPr>
          <w:trHeight w:val="985"/>
        </w:trPr>
        <w:tc>
          <w:tcPr>
            <w:tcW w:w="3510" w:type="dxa"/>
          </w:tcPr>
          <w:p w14:paraId="7189FDC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663" w:type="dxa"/>
          </w:tcPr>
          <w:p w14:paraId="55DAE1F6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Работа над выпуском общешкольной газетой, посвященной Дню защитника Отечества.</w:t>
            </w:r>
          </w:p>
          <w:p w14:paraId="491B8CA2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на лучший рекламный плакат о второй обуви.</w:t>
            </w:r>
          </w:p>
          <w:p w14:paraId="40EEFCC4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Акция “Посылка солдату”.</w:t>
            </w:r>
          </w:p>
          <w:p w14:paraId="2B63C3D8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"Я - лучше всех!" (подведение итогов полугодия).</w:t>
            </w:r>
          </w:p>
        </w:tc>
        <w:tc>
          <w:tcPr>
            <w:tcW w:w="4961" w:type="dxa"/>
          </w:tcPr>
          <w:p w14:paraId="2D5D0ABD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здоровья.</w:t>
            </w:r>
          </w:p>
          <w:p w14:paraId="6571C342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гриппа (беседы, лекции и т.д.)</w:t>
            </w:r>
          </w:p>
          <w:p w14:paraId="585CA992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Турнир по спортивной гимнастике. (3 классы)</w:t>
            </w:r>
          </w:p>
          <w:p w14:paraId="75E223C5" w14:textId="77777777" w:rsidR="00F72F12" w:rsidRPr="00AA5C3D" w:rsidRDefault="00F72F12" w:rsidP="00F72F1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11 января - День заповедников и национальных парков.</w:t>
            </w:r>
          </w:p>
        </w:tc>
      </w:tr>
    </w:tbl>
    <w:p w14:paraId="6A1533FF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  <w:gridCol w:w="5103"/>
      </w:tblGrid>
      <w:tr w:rsidR="00AA5C3D" w:rsidRPr="00AA5C3D" w14:paraId="5578FC31" w14:textId="77777777" w:rsidTr="00315F46">
        <w:tc>
          <w:tcPr>
            <w:tcW w:w="3510" w:type="dxa"/>
          </w:tcPr>
          <w:p w14:paraId="4A78AD5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14:paraId="129F4F3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5103" w:type="dxa"/>
          </w:tcPr>
          <w:p w14:paraId="04AF55BE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3D11151E" w14:textId="77777777" w:rsidTr="00315F46">
        <w:trPr>
          <w:trHeight w:val="679"/>
        </w:trPr>
        <w:tc>
          <w:tcPr>
            <w:tcW w:w="3510" w:type="dxa"/>
            <w:vMerge w:val="restart"/>
          </w:tcPr>
          <w:p w14:paraId="1D6FB70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61CE19A1" w14:textId="77777777"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14:paraId="3ABA2043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Месячник оборонно-массовой и спортивной работы.</w:t>
            </w:r>
          </w:p>
        </w:tc>
        <w:tc>
          <w:tcPr>
            <w:tcW w:w="5103" w:type="dxa"/>
            <w:vMerge w:val="restart"/>
          </w:tcPr>
          <w:p w14:paraId="11747DF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77C503EA" w14:textId="77777777" w:rsidTr="00315F46">
        <w:trPr>
          <w:trHeight w:val="559"/>
        </w:trPr>
        <w:tc>
          <w:tcPr>
            <w:tcW w:w="3510" w:type="dxa"/>
            <w:vMerge/>
          </w:tcPr>
          <w:p w14:paraId="5363F61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3CE3BFAB" w14:textId="77777777" w:rsidR="00F72F12" w:rsidRPr="00AA5C3D" w:rsidRDefault="00F72F12" w:rsidP="00F72F12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оборонно-массовой и спортивной работы;</w:t>
            </w:r>
          </w:p>
          <w:p w14:paraId="083CE6A1" w14:textId="77777777" w:rsidR="00F72F12" w:rsidRPr="00AA5C3D" w:rsidRDefault="00F72F12" w:rsidP="00F72F12">
            <w:pPr>
              <w:numPr>
                <w:ilvl w:val="0"/>
                <w:numId w:val="6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5103" w:type="dxa"/>
            <w:vMerge/>
          </w:tcPr>
          <w:p w14:paraId="23686A5C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75C7FEF6" w14:textId="77777777" w:rsidTr="00315F46">
        <w:trPr>
          <w:trHeight w:val="547"/>
        </w:trPr>
        <w:tc>
          <w:tcPr>
            <w:tcW w:w="3510" w:type="dxa"/>
          </w:tcPr>
          <w:p w14:paraId="5C34268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521" w:type="dxa"/>
          </w:tcPr>
          <w:p w14:paraId="57B83435" w14:textId="77777777"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Встреча поколений ветеранов ВОВ, ВС и учащихся «Не стареют душой ветераны».</w:t>
            </w:r>
          </w:p>
          <w:p w14:paraId="50B7C38C" w14:textId="77777777"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мероприятиях, посвященных Дню защитника Отечества.</w:t>
            </w:r>
          </w:p>
          <w:p w14:paraId="34D5BA16" w14:textId="77777777"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военно-патриотическому и гражданскому воспитанию учащихся.</w:t>
            </w:r>
          </w:p>
          <w:p w14:paraId="0650AADF" w14:textId="77777777"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рисунков, сочинений и поделок «С любовью к России», «Опаленная молодость», «Живу и помню».</w:t>
            </w:r>
          </w:p>
          <w:p w14:paraId="5FB7EE6C" w14:textId="77777777"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посвященных выводу Советских войск из республики Афганистан</w:t>
            </w:r>
          </w:p>
          <w:p w14:paraId="2E429507" w14:textId="77777777"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посвященных Дню защитника Отечества, среди учащихся</w:t>
            </w:r>
          </w:p>
          <w:p w14:paraId="4B5C07AE" w14:textId="77777777"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допризывной подготовки школьников старших классов под девизом «К защите Родины готовы».</w:t>
            </w:r>
          </w:p>
          <w:p w14:paraId="249F8BC2" w14:textId="77777777"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телеграмм в ЗПД</w:t>
            </w:r>
          </w:p>
          <w:p w14:paraId="17C15A62" w14:textId="77777777"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 строя и песни (1 -11 классы).</w:t>
            </w:r>
          </w:p>
          <w:p w14:paraId="6FB53153" w14:textId="77777777"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ЗПД (шефство над ветеранами, поздравительные открытки)</w:t>
            </w:r>
          </w:p>
          <w:p w14:paraId="1532212F" w14:textId="77777777"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викторина, конкурс рисунков (1-4 классы)</w:t>
            </w:r>
          </w:p>
        </w:tc>
        <w:tc>
          <w:tcPr>
            <w:tcW w:w="5103" w:type="dxa"/>
          </w:tcPr>
          <w:p w14:paraId="3F2FCE6F" w14:textId="77777777"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«А ну-ка, парни!»</w:t>
            </w:r>
          </w:p>
          <w:p w14:paraId="280F414E" w14:textId="77777777"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смотре строя и песни.</w:t>
            </w:r>
          </w:p>
          <w:p w14:paraId="6C492407" w14:textId="77777777"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школьных соревнованиях по военно-прикладным видам спорта.</w:t>
            </w:r>
          </w:p>
          <w:p w14:paraId="4CF80073" w14:textId="77777777" w:rsidR="00F72F12" w:rsidRPr="00AA5C3D" w:rsidRDefault="00F72F12" w:rsidP="00F72F12">
            <w:pPr>
              <w:pStyle w:val="a6"/>
              <w:numPr>
                <w:ilvl w:val="0"/>
                <w:numId w:val="39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Выпуск поздравительных телеграмм в ЗПД</w:t>
            </w:r>
          </w:p>
          <w:p w14:paraId="613628CC" w14:textId="77777777" w:rsidR="00F72F12" w:rsidRPr="00AA5C3D" w:rsidRDefault="00F72F12" w:rsidP="00315F4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56CE136C" w14:textId="77777777" w:rsidTr="00315F46">
        <w:trPr>
          <w:trHeight w:val="465"/>
        </w:trPr>
        <w:tc>
          <w:tcPr>
            <w:tcW w:w="3510" w:type="dxa"/>
          </w:tcPr>
          <w:p w14:paraId="148D0FF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521" w:type="dxa"/>
          </w:tcPr>
          <w:p w14:paraId="02A94BAC" w14:textId="77777777" w:rsidR="00F72F12" w:rsidRPr="00AA5C3D" w:rsidRDefault="00F72F12" w:rsidP="00F72F12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proofErr w:type="gram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сочинений«</w:t>
            </w:r>
            <w:proofErr w:type="gram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Сыны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Отечества» (6-11 классы);</w:t>
            </w:r>
          </w:p>
          <w:p w14:paraId="33C8C506" w14:textId="77777777"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Школа этической грамматики</w:t>
            </w:r>
          </w:p>
        </w:tc>
        <w:tc>
          <w:tcPr>
            <w:tcW w:w="5103" w:type="dxa"/>
          </w:tcPr>
          <w:p w14:paraId="383B5239" w14:textId="77777777" w:rsidR="00F72F12" w:rsidRPr="00AA5C3D" w:rsidRDefault="00F72F12" w:rsidP="00F72F12">
            <w:pPr>
              <w:pStyle w:val="a6"/>
              <w:numPr>
                <w:ilvl w:val="0"/>
                <w:numId w:val="39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Круглый стол «Радость человеческого общения»</w:t>
            </w:r>
          </w:p>
        </w:tc>
      </w:tr>
      <w:tr w:rsidR="00AA5C3D" w:rsidRPr="00AA5C3D" w14:paraId="5517A879" w14:textId="77777777" w:rsidTr="00315F46">
        <w:trPr>
          <w:trHeight w:val="985"/>
        </w:trPr>
        <w:tc>
          <w:tcPr>
            <w:tcW w:w="3510" w:type="dxa"/>
          </w:tcPr>
          <w:p w14:paraId="3ACBF15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14:paraId="3CF6B860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Кл. час «Почему мы выбираем профессию?»</w:t>
            </w:r>
          </w:p>
          <w:p w14:paraId="600C1AEE" w14:textId="77777777"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месячника профориентации: </w:t>
            </w:r>
          </w:p>
          <w:p w14:paraId="4B72176B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proofErr w:type="gram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, беседы по темам месячника; </w:t>
            </w:r>
          </w:p>
          <w:p w14:paraId="72F9407B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Центр занятости; </w:t>
            </w:r>
          </w:p>
          <w:p w14:paraId="5F2B9C01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анкетирования; </w:t>
            </w:r>
          </w:p>
          <w:p w14:paraId="270CACCE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тренинги; </w:t>
            </w:r>
          </w:p>
          <w:p w14:paraId="2C4E1788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людьми интересных профессий; </w:t>
            </w:r>
          </w:p>
          <w:p w14:paraId="4AE974D4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«Куда пойти учиться?» </w:t>
            </w:r>
          </w:p>
          <w:p w14:paraId="7933BA3C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«Последние месяцы детства… Что впереди?» (профессиональная и личностная ориентация подростков). </w:t>
            </w:r>
          </w:p>
        </w:tc>
        <w:tc>
          <w:tcPr>
            <w:tcW w:w="5103" w:type="dxa"/>
          </w:tcPr>
          <w:p w14:paraId="507C8C1A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Профориентацтионные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занятия «Я б в нефтяники пошёл»</w:t>
            </w:r>
          </w:p>
        </w:tc>
      </w:tr>
      <w:tr w:rsidR="00AA5C3D" w:rsidRPr="00AA5C3D" w14:paraId="0C48853E" w14:textId="77777777" w:rsidTr="00315F46">
        <w:trPr>
          <w:trHeight w:val="586"/>
        </w:trPr>
        <w:tc>
          <w:tcPr>
            <w:tcW w:w="3510" w:type="dxa"/>
          </w:tcPr>
          <w:p w14:paraId="07A6FA6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14:paraId="2BE22AF3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Цикл интеллектуальных игр «По страницам историй 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1E966FB7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«По страницам историй 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5C3D" w:rsidRPr="00AA5C3D" w14:paraId="1B1E7E54" w14:textId="77777777" w:rsidTr="00315F46">
        <w:trPr>
          <w:trHeight w:val="985"/>
        </w:trPr>
        <w:tc>
          <w:tcPr>
            <w:tcW w:w="3510" w:type="dxa"/>
          </w:tcPr>
          <w:p w14:paraId="552C531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 сберегающее воспитание</w:t>
            </w:r>
          </w:p>
        </w:tc>
        <w:tc>
          <w:tcPr>
            <w:tcW w:w="6521" w:type="dxa"/>
          </w:tcPr>
          <w:p w14:paraId="207D9D90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Лекции о вреде курения (5 - 11 классы). </w:t>
            </w:r>
          </w:p>
          <w:p w14:paraId="0E1253DD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Отечества. Игра «Зарница» </w:t>
            </w:r>
          </w:p>
          <w:p w14:paraId="702801C0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(лыжные гонки)</w:t>
            </w:r>
          </w:p>
          <w:p w14:paraId="49D812FE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5103" w:type="dxa"/>
          </w:tcPr>
          <w:p w14:paraId="015D7803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Лекции о вреде курения;</w:t>
            </w:r>
          </w:p>
          <w:p w14:paraId="79D1C77B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школьной спартакиаде (лыжные гонки)</w:t>
            </w:r>
          </w:p>
          <w:p w14:paraId="7FDEA2F5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</w:tr>
      <w:tr w:rsidR="00AA5C3D" w:rsidRPr="00AA5C3D" w14:paraId="1267AA01" w14:textId="77777777" w:rsidTr="00315F46">
        <w:trPr>
          <w:trHeight w:val="985"/>
        </w:trPr>
        <w:tc>
          <w:tcPr>
            <w:tcW w:w="3510" w:type="dxa"/>
          </w:tcPr>
          <w:p w14:paraId="7BE11096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Социокультурное и </w:t>
            </w: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медиакультурное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6521" w:type="dxa"/>
          </w:tcPr>
          <w:p w14:paraId="044653EA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«Я - гражданин России».</w:t>
            </w:r>
          </w:p>
          <w:p w14:paraId="190DF095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Мероприятия в школьном Уголке боевой и трудовой славы:</w:t>
            </w:r>
          </w:p>
          <w:p w14:paraId="46D33CED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сила!»;</w:t>
            </w:r>
          </w:p>
          <w:p w14:paraId="30D51DCD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«Земля без войны».</w:t>
            </w:r>
          </w:p>
          <w:p w14:paraId="7AE502CF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по обеспечению безопасности детей;</w:t>
            </w:r>
          </w:p>
          <w:p w14:paraId="3EA9A806" w14:textId="77777777" w:rsidR="00F72F12" w:rsidRPr="00AA5C3D" w:rsidRDefault="00F72F12" w:rsidP="00315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выставок в читальном зале: </w:t>
            </w:r>
          </w:p>
          <w:p w14:paraId="0D9FCC85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«Уроки истории России – путь к толерантности»;</w:t>
            </w:r>
          </w:p>
          <w:p w14:paraId="4675B1BB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«Мир без насилия»;</w:t>
            </w:r>
          </w:p>
          <w:p w14:paraId="2C301B3E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«Литература и искусство народов России».</w:t>
            </w:r>
          </w:p>
          <w:p w14:paraId="4C91D7DD" w14:textId="77777777" w:rsidR="00F72F12" w:rsidRPr="00AA5C3D" w:rsidRDefault="00F72F12" w:rsidP="00315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спортивной работы:</w:t>
            </w:r>
          </w:p>
          <w:p w14:paraId="121317EC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экстремистской деятельности (уроки Мужества и Дни воинской славы, встречи с ветеранами Афганской и Чеченской войн).</w:t>
            </w:r>
          </w:p>
        </w:tc>
        <w:tc>
          <w:tcPr>
            <w:tcW w:w="5103" w:type="dxa"/>
          </w:tcPr>
          <w:p w14:paraId="01897C06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 участие в оформлении Уголка боевой и трудовой славы</w:t>
            </w:r>
          </w:p>
        </w:tc>
      </w:tr>
      <w:tr w:rsidR="00AA5C3D" w:rsidRPr="00AA5C3D" w14:paraId="780B2350" w14:textId="77777777" w:rsidTr="00315F46">
        <w:trPr>
          <w:trHeight w:val="628"/>
        </w:trPr>
        <w:tc>
          <w:tcPr>
            <w:tcW w:w="3510" w:type="dxa"/>
          </w:tcPr>
          <w:p w14:paraId="2DF1A834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6521" w:type="dxa"/>
          </w:tcPr>
          <w:p w14:paraId="2ACEAEF1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игра «Мистер школы».</w:t>
            </w:r>
          </w:p>
          <w:p w14:paraId="561A1FCA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Проводы Зимы «Масленица»;</w:t>
            </w:r>
          </w:p>
          <w:p w14:paraId="43426E79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песни.</w:t>
            </w:r>
          </w:p>
          <w:p w14:paraId="6694F145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«Мой Нижневартовск!»</w:t>
            </w:r>
          </w:p>
        </w:tc>
        <w:tc>
          <w:tcPr>
            <w:tcW w:w="5103" w:type="dxa"/>
          </w:tcPr>
          <w:p w14:paraId="7AF8D1AF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Принять участие в конкурсе патриотической песни.</w:t>
            </w:r>
          </w:p>
          <w:p w14:paraId="36911CD0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4AE38C20" w14:textId="77777777" w:rsidTr="00315F46">
        <w:trPr>
          <w:trHeight w:val="1910"/>
        </w:trPr>
        <w:tc>
          <w:tcPr>
            <w:tcW w:w="3510" w:type="dxa"/>
          </w:tcPr>
          <w:p w14:paraId="5E56A66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521" w:type="dxa"/>
          </w:tcPr>
          <w:p w14:paraId="3D3A9E73" w14:textId="77777777" w:rsidR="00F72F12" w:rsidRPr="00AA5C3D" w:rsidRDefault="00F72F12" w:rsidP="00F72F1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информационно-наглядного блока «Внимание, ты – участник дорожного движения!»;</w:t>
            </w:r>
          </w:p>
          <w:p w14:paraId="0CDD843D" w14:textId="77777777" w:rsidR="00F72F12" w:rsidRPr="00AA5C3D" w:rsidRDefault="00F72F12" w:rsidP="00F72F1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видеозала по просмотру фильмов, направленных на предупреждение дорожно-транспортного травматизма.</w:t>
            </w:r>
          </w:p>
          <w:p w14:paraId="2926BF33" w14:textId="77777777" w:rsidR="00F72F12" w:rsidRPr="00AA5C3D" w:rsidRDefault="00F72F12" w:rsidP="00F72F1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«Наш друг-светофор»;</w:t>
            </w:r>
          </w:p>
          <w:p w14:paraId="4E81D35B" w14:textId="77777777" w:rsidR="00F72F12" w:rsidRPr="00AA5C3D" w:rsidRDefault="00F72F12" w:rsidP="00F72F12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Правовой всеобуч «Закон и порядок» (лекции, беседы)</w:t>
            </w:r>
          </w:p>
        </w:tc>
        <w:tc>
          <w:tcPr>
            <w:tcW w:w="5103" w:type="dxa"/>
          </w:tcPr>
          <w:p w14:paraId="65961D01" w14:textId="77777777" w:rsidR="00F72F12" w:rsidRPr="00AA5C3D" w:rsidRDefault="00F72F12" w:rsidP="00F72F12">
            <w:pPr>
              <w:pStyle w:val="a6"/>
              <w:numPr>
                <w:ilvl w:val="0"/>
                <w:numId w:val="4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«Закон и порядок» с привлечением работников правоохранительных органов.</w:t>
            </w:r>
          </w:p>
        </w:tc>
      </w:tr>
      <w:tr w:rsidR="00AA5C3D" w:rsidRPr="00AA5C3D" w14:paraId="1357B28C" w14:textId="77777777" w:rsidTr="00315F46">
        <w:trPr>
          <w:trHeight w:val="985"/>
        </w:trPr>
        <w:tc>
          <w:tcPr>
            <w:tcW w:w="3510" w:type="dxa"/>
          </w:tcPr>
          <w:p w14:paraId="16837C86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521" w:type="dxa"/>
          </w:tcPr>
          <w:p w14:paraId="4D4CCC70" w14:textId="77777777" w:rsidR="00F72F12" w:rsidRPr="00AA5C3D" w:rsidRDefault="00F72F12" w:rsidP="00F72F12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Семейный праздник "Папа и я - спортивная семья".</w:t>
            </w:r>
          </w:p>
          <w:p w14:paraId="164BC187" w14:textId="77777777" w:rsidR="00F72F12" w:rsidRPr="00AA5C3D" w:rsidRDefault="00F72F12" w:rsidP="00F72F12">
            <w:pPr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День Святого Валентина: </w:t>
            </w:r>
          </w:p>
          <w:p w14:paraId="734C0D8A" w14:textId="77777777" w:rsidR="00F72F12" w:rsidRPr="00AA5C3D" w:rsidRDefault="00F72F12" w:rsidP="00F72F12">
            <w:pPr>
              <w:pStyle w:val="a6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- работа почты любви; </w:t>
            </w:r>
          </w:p>
          <w:p w14:paraId="47B05B7F" w14:textId="77777777" w:rsidR="00F72F12" w:rsidRPr="00AA5C3D" w:rsidRDefault="00F72F12" w:rsidP="00F72F12">
            <w:pPr>
              <w:pStyle w:val="a6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- выпуск газет; </w:t>
            </w:r>
          </w:p>
        </w:tc>
        <w:tc>
          <w:tcPr>
            <w:tcW w:w="5103" w:type="dxa"/>
          </w:tcPr>
          <w:p w14:paraId="53B2F46C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0948AA26" w14:textId="77777777" w:rsidTr="00315F46">
        <w:trPr>
          <w:trHeight w:val="985"/>
        </w:trPr>
        <w:tc>
          <w:tcPr>
            <w:tcW w:w="3510" w:type="dxa"/>
          </w:tcPr>
          <w:p w14:paraId="26695A23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14:paraId="32B3A9D0" w14:textId="77777777" w:rsidR="00F72F12" w:rsidRPr="00AA5C3D" w:rsidRDefault="00F72F12" w:rsidP="00F72F1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«Уровень удовлетворенности обучающихся и педагогов деятельностью образовательного учреждения».</w:t>
            </w:r>
          </w:p>
        </w:tc>
        <w:tc>
          <w:tcPr>
            <w:tcW w:w="5103" w:type="dxa"/>
          </w:tcPr>
          <w:p w14:paraId="318653C6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72F12" w:rsidRPr="00AA5C3D" w14:paraId="7D4F2CB0" w14:textId="77777777" w:rsidTr="00315F46">
        <w:trPr>
          <w:trHeight w:val="481"/>
        </w:trPr>
        <w:tc>
          <w:tcPr>
            <w:tcW w:w="3510" w:type="dxa"/>
          </w:tcPr>
          <w:p w14:paraId="43B437C4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14:paraId="73CC2A60" w14:textId="77777777" w:rsidR="00F72F12" w:rsidRPr="00AA5C3D" w:rsidRDefault="00F72F12" w:rsidP="00F72F12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«Живая природа» - читательская конференция.</w:t>
            </w:r>
          </w:p>
        </w:tc>
        <w:tc>
          <w:tcPr>
            <w:tcW w:w="5103" w:type="dxa"/>
          </w:tcPr>
          <w:p w14:paraId="7A828C59" w14:textId="77777777" w:rsidR="00F72F12" w:rsidRPr="00AA5C3D" w:rsidRDefault="00F72F12" w:rsidP="00F72F12">
            <w:pPr>
              <w:pStyle w:val="a6"/>
              <w:numPr>
                <w:ilvl w:val="0"/>
                <w:numId w:val="4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Подготовка к читательской конференции «Живая природа»</w:t>
            </w:r>
          </w:p>
        </w:tc>
      </w:tr>
    </w:tbl>
    <w:p w14:paraId="61724D9A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7FBE9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  <w:gridCol w:w="5103"/>
      </w:tblGrid>
      <w:tr w:rsidR="00AA5C3D" w:rsidRPr="00AA5C3D" w14:paraId="2C3BECB4" w14:textId="77777777" w:rsidTr="00315F46">
        <w:tc>
          <w:tcPr>
            <w:tcW w:w="3510" w:type="dxa"/>
          </w:tcPr>
          <w:p w14:paraId="28281A3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14:paraId="2582CADC" w14:textId="77777777"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14:paraId="25AD1EB5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Учебно-познавательная деятельность.</w:t>
            </w:r>
          </w:p>
        </w:tc>
        <w:tc>
          <w:tcPr>
            <w:tcW w:w="5103" w:type="dxa"/>
          </w:tcPr>
          <w:p w14:paraId="7D7FD5D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1C6CA9E2" w14:textId="77777777" w:rsidTr="00315F46">
        <w:trPr>
          <w:trHeight w:val="766"/>
        </w:trPr>
        <w:tc>
          <w:tcPr>
            <w:tcW w:w="3510" w:type="dxa"/>
          </w:tcPr>
          <w:p w14:paraId="11F48D6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6DE29F35" w14:textId="77777777" w:rsidR="00F72F12" w:rsidRPr="00AA5C3D" w:rsidRDefault="00F72F12" w:rsidP="00F72F12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Общешкольный праздник «В честь прекрасных дам»;</w:t>
            </w:r>
          </w:p>
          <w:p w14:paraId="2A02A3D3" w14:textId="77777777" w:rsidR="00F72F12" w:rsidRPr="00AA5C3D" w:rsidRDefault="00F72F12" w:rsidP="00F72F12">
            <w:pPr>
              <w:numPr>
                <w:ilvl w:val="0"/>
                <w:numId w:val="6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"Талант года".</w:t>
            </w:r>
          </w:p>
        </w:tc>
        <w:tc>
          <w:tcPr>
            <w:tcW w:w="5103" w:type="dxa"/>
          </w:tcPr>
          <w:p w14:paraId="42539AF6" w14:textId="77777777" w:rsidR="00F72F12" w:rsidRPr="00AA5C3D" w:rsidRDefault="00F72F12" w:rsidP="00F72F12">
            <w:pPr>
              <w:pStyle w:val="a6"/>
              <w:numPr>
                <w:ilvl w:val="0"/>
                <w:numId w:val="42"/>
              </w:numPr>
              <w:spacing w:after="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"Талант года".</w:t>
            </w:r>
          </w:p>
        </w:tc>
      </w:tr>
      <w:tr w:rsidR="00AA5C3D" w:rsidRPr="00AA5C3D" w14:paraId="7CD5E13A" w14:textId="77777777" w:rsidTr="00315F46">
        <w:trPr>
          <w:trHeight w:val="655"/>
        </w:trPr>
        <w:tc>
          <w:tcPr>
            <w:tcW w:w="3510" w:type="dxa"/>
          </w:tcPr>
          <w:p w14:paraId="0FBE06C4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521" w:type="dxa"/>
          </w:tcPr>
          <w:p w14:paraId="08164182" w14:textId="77777777" w:rsidR="00F72F12" w:rsidRPr="00AA5C3D" w:rsidRDefault="00F72F12" w:rsidP="00F72F12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«Дети пишут о войне».</w:t>
            </w:r>
          </w:p>
          <w:p w14:paraId="58DBC376" w14:textId="77777777" w:rsidR="00F72F12" w:rsidRPr="00AA5C3D" w:rsidRDefault="00F72F12" w:rsidP="00315F46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01E6584B" w14:textId="77777777" w:rsidR="00F72F12" w:rsidRPr="00AA5C3D" w:rsidRDefault="00F72F12" w:rsidP="00F72F12">
            <w:pPr>
              <w:pStyle w:val="a6"/>
              <w:numPr>
                <w:ilvl w:val="0"/>
                <w:numId w:val="42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«Дети Великой Отечественной Войны»</w:t>
            </w:r>
          </w:p>
        </w:tc>
      </w:tr>
      <w:tr w:rsidR="00AA5C3D" w:rsidRPr="00AA5C3D" w14:paraId="635220AA" w14:textId="77777777" w:rsidTr="00315F46">
        <w:trPr>
          <w:trHeight w:val="476"/>
        </w:trPr>
        <w:tc>
          <w:tcPr>
            <w:tcW w:w="3510" w:type="dxa"/>
          </w:tcPr>
          <w:p w14:paraId="342E5FD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521" w:type="dxa"/>
          </w:tcPr>
          <w:p w14:paraId="721E9523" w14:textId="77777777" w:rsidR="00F72F12" w:rsidRPr="00AA5C3D" w:rsidRDefault="00F72F12" w:rsidP="00F72F12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детских семейных работ, посвященных 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Самотлорскому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месторождению нефти и газа.</w:t>
            </w:r>
          </w:p>
          <w:p w14:paraId="1A4C531B" w14:textId="77777777" w:rsidR="00F72F12" w:rsidRPr="00AA5C3D" w:rsidRDefault="00F72F12" w:rsidP="00F72F12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Празднично-игровая программа «Город, в котором я живу» и конкурс творческих работ, посвященные празднованию Дня города</w:t>
            </w:r>
          </w:p>
          <w:p w14:paraId="7D1D0227" w14:textId="77777777" w:rsidR="00F72F12" w:rsidRPr="00AA5C3D" w:rsidRDefault="00F72F12" w:rsidP="00F72F12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Народные гуляния «Проводы зимы»</w:t>
            </w:r>
          </w:p>
        </w:tc>
        <w:tc>
          <w:tcPr>
            <w:tcW w:w="5103" w:type="dxa"/>
          </w:tcPr>
          <w:p w14:paraId="5CE8A015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1616BD93" w14:textId="77777777" w:rsidTr="00315F46">
        <w:trPr>
          <w:trHeight w:val="543"/>
        </w:trPr>
        <w:tc>
          <w:tcPr>
            <w:tcW w:w="3510" w:type="dxa"/>
          </w:tcPr>
          <w:p w14:paraId="60BC0E32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14:paraId="29797858" w14:textId="77777777" w:rsidR="00F72F12" w:rsidRPr="00AA5C3D" w:rsidRDefault="00F72F12" w:rsidP="00F72F12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Профессиональное ориентирование обучающихся и родителей.</w:t>
            </w:r>
          </w:p>
        </w:tc>
        <w:tc>
          <w:tcPr>
            <w:tcW w:w="5103" w:type="dxa"/>
          </w:tcPr>
          <w:p w14:paraId="340A9C30" w14:textId="77777777" w:rsidR="00F72F12" w:rsidRPr="00AA5C3D" w:rsidRDefault="00F72F12" w:rsidP="00F72F12">
            <w:pPr>
              <w:pStyle w:val="a6"/>
              <w:numPr>
                <w:ilvl w:val="0"/>
                <w:numId w:val="42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Фотоконкурс «Достопримечательности моего города»</w:t>
            </w:r>
          </w:p>
        </w:tc>
      </w:tr>
      <w:tr w:rsidR="00AA5C3D" w:rsidRPr="00AA5C3D" w14:paraId="5FBBF46C" w14:textId="77777777" w:rsidTr="00315F46">
        <w:trPr>
          <w:trHeight w:val="985"/>
        </w:trPr>
        <w:tc>
          <w:tcPr>
            <w:tcW w:w="3510" w:type="dxa"/>
          </w:tcPr>
          <w:p w14:paraId="0173659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14:paraId="430D9D70" w14:textId="77777777" w:rsidR="00F72F12" w:rsidRPr="00AA5C3D" w:rsidRDefault="00F72F12" w:rsidP="00F72F1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Мероприятия ко дню рождения города Нижневартовска:</w:t>
            </w:r>
          </w:p>
          <w:p w14:paraId="7C5D9904" w14:textId="77777777" w:rsidR="00F72F12" w:rsidRPr="00AA5C3D" w:rsidRDefault="00F72F12" w:rsidP="00F72F12">
            <w:pPr>
              <w:pStyle w:val="a6"/>
              <w:numPr>
                <w:ilvl w:val="0"/>
                <w:numId w:val="42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история развития города в аспекте многонациональности</w:t>
            </w:r>
          </w:p>
          <w:p w14:paraId="2DC43720" w14:textId="77777777" w:rsidR="00F72F12" w:rsidRPr="00AA5C3D" w:rsidRDefault="00F72F12" w:rsidP="00F72F12">
            <w:pPr>
              <w:pStyle w:val="a6"/>
              <w:numPr>
                <w:ilvl w:val="0"/>
                <w:numId w:val="42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изучение национальных традиций нашего города</w:t>
            </w:r>
          </w:p>
        </w:tc>
        <w:tc>
          <w:tcPr>
            <w:tcW w:w="5103" w:type="dxa"/>
          </w:tcPr>
          <w:p w14:paraId="5B838617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0F334B50" w14:textId="77777777" w:rsidTr="00315F46">
        <w:trPr>
          <w:trHeight w:val="985"/>
        </w:trPr>
        <w:tc>
          <w:tcPr>
            <w:tcW w:w="3510" w:type="dxa"/>
          </w:tcPr>
          <w:p w14:paraId="489CCBC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521" w:type="dxa"/>
          </w:tcPr>
          <w:p w14:paraId="42430E8D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коллажей «Выбор за тобой…»;</w:t>
            </w:r>
          </w:p>
          <w:p w14:paraId="21920EF7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(силовое многоборье)</w:t>
            </w:r>
          </w:p>
          <w:p w14:paraId="7B54E81A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5103" w:type="dxa"/>
          </w:tcPr>
          <w:p w14:paraId="03592D80" w14:textId="77777777" w:rsidR="00F72F12" w:rsidRPr="00AA5C3D" w:rsidRDefault="00F72F12" w:rsidP="00F72F12">
            <w:pPr>
              <w:pStyle w:val="a6"/>
              <w:numPr>
                <w:ilvl w:val="0"/>
                <w:numId w:val="43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«Город, самый лучший на Земле…»</w:t>
            </w:r>
          </w:p>
        </w:tc>
      </w:tr>
      <w:tr w:rsidR="00AA5C3D" w:rsidRPr="00AA5C3D" w14:paraId="6E16F5C6" w14:textId="77777777" w:rsidTr="00315F46">
        <w:trPr>
          <w:trHeight w:val="985"/>
        </w:trPr>
        <w:tc>
          <w:tcPr>
            <w:tcW w:w="3510" w:type="dxa"/>
          </w:tcPr>
          <w:p w14:paraId="3DDCFE4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Правовое воспитание и культура безопасности </w:t>
            </w:r>
          </w:p>
        </w:tc>
        <w:tc>
          <w:tcPr>
            <w:tcW w:w="6521" w:type="dxa"/>
          </w:tcPr>
          <w:p w14:paraId="62149953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с учащимися по противодействию экстремизма и 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этносепаратизма</w:t>
            </w:r>
            <w:proofErr w:type="spellEnd"/>
          </w:p>
          <w:p w14:paraId="4B4AFEB0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работниками правоохранительных органов по противодействию экстремизма.</w:t>
            </w:r>
          </w:p>
          <w:p w14:paraId="1719713E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бесед, мероприятий представителями: </w:t>
            </w:r>
          </w:p>
          <w:p w14:paraId="461A200E" w14:textId="77777777" w:rsidR="00F72F12" w:rsidRPr="00AA5C3D" w:rsidRDefault="00F72F12" w:rsidP="00F72F12">
            <w:pPr>
              <w:pStyle w:val="a6"/>
              <w:numPr>
                <w:ilvl w:val="0"/>
                <w:numId w:val="43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Центра социальной помощи семье и детям «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Кардея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34C8C54" w14:textId="77777777" w:rsidR="00F72F12" w:rsidRPr="00AA5C3D" w:rsidRDefault="00F72F12" w:rsidP="00F72F12">
            <w:pPr>
              <w:pStyle w:val="a6"/>
              <w:numPr>
                <w:ilvl w:val="0"/>
                <w:numId w:val="43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Центра национальных культур.</w:t>
            </w:r>
          </w:p>
          <w:p w14:paraId="5AB06B26" w14:textId="77777777" w:rsidR="00F72F12" w:rsidRPr="00AA5C3D" w:rsidRDefault="00F72F12" w:rsidP="00F72F12">
            <w:pPr>
              <w:pStyle w:val="a6"/>
              <w:numPr>
                <w:ilvl w:val="0"/>
                <w:numId w:val="43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Дворца культуры «Октябрь».</w:t>
            </w:r>
          </w:p>
          <w:p w14:paraId="3D0B7BBA" w14:textId="77777777" w:rsidR="00F72F12" w:rsidRPr="00AA5C3D" w:rsidRDefault="00F72F12" w:rsidP="00F72F12">
            <w:pPr>
              <w:pStyle w:val="a6"/>
              <w:numPr>
                <w:ilvl w:val="0"/>
                <w:numId w:val="43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Центра детского творчества.</w:t>
            </w:r>
          </w:p>
          <w:p w14:paraId="7C967020" w14:textId="77777777" w:rsidR="00F72F12" w:rsidRPr="00AA5C3D" w:rsidRDefault="00F72F12" w:rsidP="00F72F12">
            <w:pPr>
              <w:pStyle w:val="a6"/>
              <w:numPr>
                <w:ilvl w:val="0"/>
                <w:numId w:val="43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ЦДиЮТТ</w:t>
            </w:r>
            <w:proofErr w:type="spellEnd"/>
          </w:p>
          <w:p w14:paraId="3258687F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профилактических бесед по противодействию экстремизма.</w:t>
            </w:r>
          </w:p>
        </w:tc>
        <w:tc>
          <w:tcPr>
            <w:tcW w:w="5103" w:type="dxa"/>
          </w:tcPr>
          <w:p w14:paraId="04ADA722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Лекторий «Всемирный день борьбы с наркобизнесом и наркомафией»;</w:t>
            </w:r>
          </w:p>
          <w:p w14:paraId="14F17269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Лекторий «Всемирный день борьбы с туберкулезом»</w:t>
            </w:r>
          </w:p>
          <w:p w14:paraId="0DBEDC52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1F844565" w14:textId="77777777" w:rsidTr="00315F46">
        <w:trPr>
          <w:trHeight w:val="985"/>
        </w:trPr>
        <w:tc>
          <w:tcPr>
            <w:tcW w:w="3510" w:type="dxa"/>
          </w:tcPr>
          <w:p w14:paraId="01DFB1C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6521" w:type="dxa"/>
          </w:tcPr>
          <w:p w14:paraId="7DB3FB14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объединениях дополнительного образования;</w:t>
            </w:r>
          </w:p>
          <w:p w14:paraId="7CB41BA9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«Мисс школа 2017» 7 - 10 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24961ACE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с учащимися по противодействию экстремизма и 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этносепаратизма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8F26C8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правоохранительных органов;</w:t>
            </w:r>
          </w:p>
          <w:p w14:paraId="67CF873E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«Мы против экстремизма»</w:t>
            </w:r>
          </w:p>
        </w:tc>
      </w:tr>
      <w:tr w:rsidR="00AA5C3D" w:rsidRPr="00AA5C3D" w14:paraId="13E9B9AC" w14:textId="77777777" w:rsidTr="00315F46">
        <w:trPr>
          <w:trHeight w:val="627"/>
        </w:trPr>
        <w:tc>
          <w:tcPr>
            <w:tcW w:w="3510" w:type="dxa"/>
          </w:tcPr>
          <w:p w14:paraId="3066EE70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521" w:type="dxa"/>
          </w:tcPr>
          <w:p w14:paraId="77D601BF" w14:textId="77777777" w:rsidR="00F72F12" w:rsidRPr="00AA5C3D" w:rsidRDefault="00F72F12" w:rsidP="00F72F12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Концерт " О мамах и бабушках".</w:t>
            </w:r>
          </w:p>
          <w:p w14:paraId="680DEC07" w14:textId="77777777" w:rsidR="00F72F12" w:rsidRPr="00AA5C3D" w:rsidRDefault="00F72F12" w:rsidP="00F72F1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жителей микрорайона «Семейный выходной». </w:t>
            </w:r>
          </w:p>
        </w:tc>
        <w:tc>
          <w:tcPr>
            <w:tcW w:w="5103" w:type="dxa"/>
          </w:tcPr>
          <w:p w14:paraId="7924BB41" w14:textId="77777777" w:rsidR="00F72F12" w:rsidRPr="00AA5C3D" w:rsidRDefault="00F72F12" w:rsidP="00F72F12">
            <w:pPr>
              <w:pStyle w:val="a6"/>
              <w:numPr>
                <w:ilvl w:val="0"/>
                <w:numId w:val="4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ПДД;</w:t>
            </w:r>
          </w:p>
          <w:p w14:paraId="1130B057" w14:textId="77777777" w:rsidR="00F72F12" w:rsidRPr="00AA5C3D" w:rsidRDefault="00F72F12" w:rsidP="00F72F12">
            <w:pPr>
              <w:pStyle w:val="a6"/>
              <w:numPr>
                <w:ilvl w:val="0"/>
                <w:numId w:val="4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«Будь внимателен на дороге».</w:t>
            </w:r>
          </w:p>
        </w:tc>
      </w:tr>
      <w:tr w:rsidR="00AA5C3D" w:rsidRPr="00AA5C3D" w14:paraId="656B65D5" w14:textId="77777777" w:rsidTr="00315F46">
        <w:trPr>
          <w:trHeight w:val="693"/>
        </w:trPr>
        <w:tc>
          <w:tcPr>
            <w:tcW w:w="3510" w:type="dxa"/>
          </w:tcPr>
          <w:p w14:paraId="0884BA94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14:paraId="66F670FE" w14:textId="77777777" w:rsidR="00F72F12" w:rsidRPr="00AA5C3D" w:rsidRDefault="00F72F12" w:rsidP="00F72F12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юных корреспондентов среди обучающихся 3-9 классов по теме «Культура, нравственность и мы»</w:t>
            </w:r>
          </w:p>
        </w:tc>
        <w:tc>
          <w:tcPr>
            <w:tcW w:w="5103" w:type="dxa"/>
          </w:tcPr>
          <w:p w14:paraId="1759A714" w14:textId="77777777" w:rsidR="00F72F12" w:rsidRPr="00AA5C3D" w:rsidRDefault="00F72F12" w:rsidP="00F72F12">
            <w:pPr>
              <w:pStyle w:val="a6"/>
              <w:numPr>
                <w:ilvl w:val="0"/>
                <w:numId w:val="4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«Наши поздравления прекрасной половине человечества»</w:t>
            </w:r>
          </w:p>
        </w:tc>
      </w:tr>
      <w:tr w:rsidR="00F72F12" w:rsidRPr="00AA5C3D" w14:paraId="1AE17FCD" w14:textId="77777777" w:rsidTr="00315F46">
        <w:trPr>
          <w:trHeight w:val="699"/>
        </w:trPr>
        <w:tc>
          <w:tcPr>
            <w:tcW w:w="3510" w:type="dxa"/>
          </w:tcPr>
          <w:p w14:paraId="642E85BA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14:paraId="67CD193E" w14:textId="77777777" w:rsidR="00F72F12" w:rsidRPr="00AA5C3D" w:rsidRDefault="00F72F12" w:rsidP="00F72F12">
            <w:pPr>
              <w:numPr>
                <w:ilvl w:val="0"/>
                <w:numId w:val="44"/>
              </w:numPr>
              <w:spacing w:after="0"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экологической культуры</w:t>
            </w:r>
          </w:p>
          <w:p w14:paraId="424E5636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524E24AA" w14:textId="77777777" w:rsidR="00F72F12" w:rsidRPr="00AA5C3D" w:rsidRDefault="00F72F12" w:rsidP="00F72F12">
            <w:pPr>
              <w:pStyle w:val="a6"/>
              <w:numPr>
                <w:ilvl w:val="0"/>
                <w:numId w:val="44"/>
              </w:numPr>
              <w:spacing w:after="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Кл. час «Мы живём на берегу Оби»</w:t>
            </w:r>
          </w:p>
        </w:tc>
      </w:tr>
    </w:tbl>
    <w:p w14:paraId="57F0A07B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973B0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  <w:gridCol w:w="5103"/>
      </w:tblGrid>
      <w:tr w:rsidR="00AA5C3D" w:rsidRPr="00AA5C3D" w14:paraId="1FAD121F" w14:textId="77777777" w:rsidTr="00315F46">
        <w:tc>
          <w:tcPr>
            <w:tcW w:w="3510" w:type="dxa"/>
          </w:tcPr>
          <w:p w14:paraId="2DE7FB15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14:paraId="37982DCB" w14:textId="77777777"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14:paraId="6421A46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Месячник под девизом всемирного Дня Здоровья.</w:t>
            </w:r>
          </w:p>
        </w:tc>
        <w:tc>
          <w:tcPr>
            <w:tcW w:w="5103" w:type="dxa"/>
          </w:tcPr>
          <w:p w14:paraId="79ADE813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45D857E6" w14:textId="77777777" w:rsidTr="00315F46">
        <w:trPr>
          <w:trHeight w:val="985"/>
        </w:trPr>
        <w:tc>
          <w:tcPr>
            <w:tcW w:w="3510" w:type="dxa"/>
          </w:tcPr>
          <w:p w14:paraId="4D9CF46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19599FD0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Общешкольный праздник «Дом, в котором мы живем»;</w:t>
            </w:r>
          </w:p>
          <w:p w14:paraId="1E54BA78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"</w:t>
            </w:r>
            <w:proofErr w:type="spellStart"/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Самотлорских</w:t>
            </w:r>
            <w:proofErr w:type="spellEnd"/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родничках".</w:t>
            </w:r>
          </w:p>
          <w:p w14:paraId="33824125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«Ученик года»</w:t>
            </w:r>
          </w:p>
        </w:tc>
        <w:tc>
          <w:tcPr>
            <w:tcW w:w="5103" w:type="dxa"/>
          </w:tcPr>
          <w:p w14:paraId="270A0115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4F5B2177" w14:textId="77777777" w:rsidTr="00315F46">
        <w:trPr>
          <w:trHeight w:val="985"/>
        </w:trPr>
        <w:tc>
          <w:tcPr>
            <w:tcW w:w="3510" w:type="dxa"/>
          </w:tcPr>
          <w:p w14:paraId="17B0E12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521" w:type="dxa"/>
          </w:tcPr>
          <w:p w14:paraId="77BA83C2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военно-спортивных игр «Орленок», «Зарница»;</w:t>
            </w:r>
          </w:p>
          <w:p w14:paraId="495DAD93" w14:textId="77777777" w:rsidR="00F72F12" w:rsidRPr="00AA5C3D" w:rsidRDefault="00F72F12" w:rsidP="00F72F12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художественного слова, посвященного победе в Великой Отечественной войне «Строки, опаленные войной».</w:t>
            </w:r>
          </w:p>
        </w:tc>
        <w:tc>
          <w:tcPr>
            <w:tcW w:w="5103" w:type="dxa"/>
          </w:tcPr>
          <w:p w14:paraId="29D8C33C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Самотлорские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роднички»;</w:t>
            </w:r>
          </w:p>
          <w:p w14:paraId="7BC69EAC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года»;</w:t>
            </w:r>
          </w:p>
          <w:p w14:paraId="0DC23070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Подготовка к общешкольному празднику «Дом, в котором мы живем»;</w:t>
            </w:r>
          </w:p>
          <w:p w14:paraId="6DC8E737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0D80C3C5" w14:textId="77777777" w:rsidTr="00315F46">
        <w:trPr>
          <w:trHeight w:val="985"/>
        </w:trPr>
        <w:tc>
          <w:tcPr>
            <w:tcW w:w="3510" w:type="dxa"/>
          </w:tcPr>
          <w:p w14:paraId="761FAF10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521" w:type="dxa"/>
          </w:tcPr>
          <w:p w14:paraId="388BFB0A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«Мир глазами детей».</w:t>
            </w:r>
          </w:p>
          <w:p w14:paraId="6D2A7CC8" w14:textId="77777777"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темы: </w:t>
            </w:r>
          </w:p>
          <w:p w14:paraId="1201EFCF" w14:textId="77777777" w:rsidR="00F72F12" w:rsidRPr="00AA5C3D" w:rsidRDefault="00F72F12" w:rsidP="00F72F12">
            <w:pPr>
              <w:pStyle w:val="a6"/>
              <w:numPr>
                <w:ilvl w:val="0"/>
                <w:numId w:val="45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– как категория вечности», </w:t>
            </w:r>
          </w:p>
          <w:p w14:paraId="6F598215" w14:textId="77777777" w:rsidR="00F72F12" w:rsidRPr="00AA5C3D" w:rsidRDefault="00F72F12" w:rsidP="00F72F12">
            <w:pPr>
              <w:pStyle w:val="a6"/>
              <w:numPr>
                <w:ilvl w:val="0"/>
                <w:numId w:val="45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«Настроение и его власть над человеком», </w:t>
            </w:r>
          </w:p>
          <w:p w14:paraId="57E04E12" w14:textId="77777777" w:rsidR="00F72F12" w:rsidRPr="00AA5C3D" w:rsidRDefault="00F72F12" w:rsidP="00F72F12">
            <w:pPr>
              <w:pStyle w:val="a6"/>
              <w:numPr>
                <w:ilvl w:val="0"/>
                <w:numId w:val="45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«Умение владеть собой» и др. </w:t>
            </w:r>
          </w:p>
        </w:tc>
        <w:tc>
          <w:tcPr>
            <w:tcW w:w="5103" w:type="dxa"/>
          </w:tcPr>
          <w:p w14:paraId="531FFEDA" w14:textId="77777777" w:rsidR="00F72F12" w:rsidRPr="00AA5C3D" w:rsidRDefault="00F72F12" w:rsidP="00F72F12">
            <w:pPr>
              <w:pStyle w:val="a6"/>
              <w:numPr>
                <w:ilvl w:val="0"/>
                <w:numId w:val="45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конкурсу «Строки, опаленные войной».</w:t>
            </w:r>
          </w:p>
        </w:tc>
      </w:tr>
      <w:tr w:rsidR="00AA5C3D" w:rsidRPr="00AA5C3D" w14:paraId="38B8169B" w14:textId="77777777" w:rsidTr="00315F46">
        <w:trPr>
          <w:trHeight w:val="985"/>
        </w:trPr>
        <w:tc>
          <w:tcPr>
            <w:tcW w:w="3510" w:type="dxa"/>
          </w:tcPr>
          <w:p w14:paraId="1FE3167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14:paraId="65E27C8B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социальной рекламы, направленной на профессиональную ориентацию обучающихся.</w:t>
            </w:r>
          </w:p>
          <w:p w14:paraId="3CD0D71C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«Слет хорошистов»</w:t>
            </w:r>
          </w:p>
          <w:p w14:paraId="32D91541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Акция «Забота» </w:t>
            </w:r>
          </w:p>
        </w:tc>
        <w:tc>
          <w:tcPr>
            <w:tcW w:w="5103" w:type="dxa"/>
          </w:tcPr>
          <w:p w14:paraId="4D112E69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на тему «Умение владеть собой»</w:t>
            </w:r>
          </w:p>
          <w:p w14:paraId="272E5D25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5934DC78" w14:textId="77777777" w:rsidTr="00315F46">
        <w:trPr>
          <w:trHeight w:val="985"/>
        </w:trPr>
        <w:tc>
          <w:tcPr>
            <w:tcW w:w="3510" w:type="dxa"/>
          </w:tcPr>
          <w:p w14:paraId="0947FAB3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14:paraId="296955F5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  <w:p w14:paraId="491362EF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 (подведение итогов)</w:t>
            </w:r>
          </w:p>
          <w:p w14:paraId="07C736E1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спартакиада (Турнир по волейболу) </w:t>
            </w:r>
          </w:p>
        </w:tc>
        <w:tc>
          <w:tcPr>
            <w:tcW w:w="5103" w:type="dxa"/>
          </w:tcPr>
          <w:p w14:paraId="0091173B" w14:textId="77777777" w:rsidR="00F72F12" w:rsidRPr="00AA5C3D" w:rsidRDefault="00F72F12" w:rsidP="00F72F12">
            <w:pPr>
              <w:pStyle w:val="a6"/>
              <w:numPr>
                <w:ilvl w:val="0"/>
                <w:numId w:val="46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«Культура моего края».</w:t>
            </w:r>
          </w:p>
        </w:tc>
      </w:tr>
      <w:tr w:rsidR="00AA5C3D" w:rsidRPr="00AA5C3D" w14:paraId="4F411AF4" w14:textId="77777777" w:rsidTr="00315F46">
        <w:trPr>
          <w:trHeight w:val="416"/>
        </w:trPr>
        <w:tc>
          <w:tcPr>
            <w:tcW w:w="3510" w:type="dxa"/>
          </w:tcPr>
          <w:p w14:paraId="5BFABD9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521" w:type="dxa"/>
          </w:tcPr>
          <w:p w14:paraId="3D49030E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листов по вопросам противодействия экстремизма;</w:t>
            </w:r>
          </w:p>
          <w:p w14:paraId="350713D1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 экстремизму;</w:t>
            </w:r>
          </w:p>
          <w:p w14:paraId="6B9009B2" w14:textId="77777777" w:rsidR="00F72F12" w:rsidRPr="00AA5C3D" w:rsidRDefault="00F72F12" w:rsidP="00F72F12">
            <w:pPr>
              <w:pStyle w:val="a6"/>
              <w:numPr>
                <w:ilvl w:val="0"/>
                <w:numId w:val="46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Круглый стол «Формирование толерантного поведения в семье».</w:t>
            </w:r>
          </w:p>
          <w:p w14:paraId="0FD0EA87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профилактических бесед по противодействию экстремизма.</w:t>
            </w:r>
          </w:p>
        </w:tc>
        <w:tc>
          <w:tcPr>
            <w:tcW w:w="5103" w:type="dxa"/>
          </w:tcPr>
          <w:p w14:paraId="5CC1F011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7 апреля - Всемирный день здоровья.</w:t>
            </w:r>
          </w:p>
          <w:p w14:paraId="1723B0C4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школьной спартакиаде</w:t>
            </w:r>
          </w:p>
        </w:tc>
      </w:tr>
      <w:tr w:rsidR="00AA5C3D" w:rsidRPr="00AA5C3D" w14:paraId="5CCC144E" w14:textId="77777777" w:rsidTr="00315F46">
        <w:trPr>
          <w:trHeight w:val="546"/>
        </w:trPr>
        <w:tc>
          <w:tcPr>
            <w:tcW w:w="3510" w:type="dxa"/>
          </w:tcPr>
          <w:p w14:paraId="0FB3F4F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Социокультурное и </w:t>
            </w: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медиакультурное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6521" w:type="dxa"/>
          </w:tcPr>
          <w:p w14:paraId="05CA2212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плакатов и рисунков «Быть здоровым – здорово!»</w:t>
            </w:r>
          </w:p>
        </w:tc>
        <w:tc>
          <w:tcPr>
            <w:tcW w:w="5103" w:type="dxa"/>
          </w:tcPr>
          <w:p w14:paraId="3689BAB2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7055EB08" w14:textId="77777777" w:rsidTr="00315F46">
        <w:trPr>
          <w:trHeight w:val="789"/>
        </w:trPr>
        <w:tc>
          <w:tcPr>
            <w:tcW w:w="3510" w:type="dxa"/>
          </w:tcPr>
          <w:p w14:paraId="1C33E5C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6521" w:type="dxa"/>
          </w:tcPr>
          <w:p w14:paraId="0E02DD49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Беседы- «пятиминутки» по правилам дорожного движения, с целью профилактики несчастных случаев с детьми на дорогах.</w:t>
            </w:r>
          </w:p>
          <w:p w14:paraId="1EEFF2C4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Семинар для классных руководителей и учителей ОБЖ по теме «Ошибки при преподавании правил дорожного движения»;</w:t>
            </w:r>
          </w:p>
          <w:p w14:paraId="76411A59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встреч по профилактике ДТТ и в целях предупреждения ДТП совместно с закрепленным за школой инспектором ГИБДД;</w:t>
            </w:r>
          </w:p>
          <w:p w14:paraId="3A9CBDAC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библиотечной выставки «Дорожные знаки - наши друзья».</w:t>
            </w:r>
          </w:p>
        </w:tc>
        <w:tc>
          <w:tcPr>
            <w:tcW w:w="5103" w:type="dxa"/>
          </w:tcPr>
          <w:p w14:paraId="2A253458" w14:textId="77777777" w:rsidR="00F72F12" w:rsidRPr="00AA5C3D" w:rsidRDefault="00F72F12" w:rsidP="00F72F12">
            <w:pPr>
              <w:pStyle w:val="a6"/>
              <w:numPr>
                <w:ilvl w:val="0"/>
                <w:numId w:val="46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«Быть здоровым – здорово!»</w:t>
            </w:r>
          </w:p>
        </w:tc>
      </w:tr>
      <w:tr w:rsidR="00AA5C3D" w:rsidRPr="00AA5C3D" w14:paraId="6B9106EF" w14:textId="77777777" w:rsidTr="00315F46">
        <w:trPr>
          <w:trHeight w:val="985"/>
        </w:trPr>
        <w:tc>
          <w:tcPr>
            <w:tcW w:w="3510" w:type="dxa"/>
          </w:tcPr>
          <w:p w14:paraId="2B2694A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6521" w:type="dxa"/>
          </w:tcPr>
          <w:p w14:paraId="0221C987" w14:textId="77777777" w:rsidR="00F72F12" w:rsidRPr="00AA5C3D" w:rsidRDefault="00F72F12" w:rsidP="00F72F12">
            <w:pPr>
              <w:pStyle w:val="a6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(отчетное) «Дом, в котором мы живем».</w:t>
            </w:r>
          </w:p>
        </w:tc>
        <w:tc>
          <w:tcPr>
            <w:tcW w:w="5103" w:type="dxa"/>
          </w:tcPr>
          <w:p w14:paraId="653CE102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Беседы- «пятиминутки» по правилам дорожного движения, с целью профилактики несчастных случаев с детьми на дорогах.</w:t>
            </w:r>
          </w:p>
        </w:tc>
      </w:tr>
      <w:tr w:rsidR="00AA5C3D" w:rsidRPr="00AA5C3D" w14:paraId="49E51091" w14:textId="77777777" w:rsidTr="00315F46">
        <w:trPr>
          <w:trHeight w:val="827"/>
        </w:trPr>
        <w:tc>
          <w:tcPr>
            <w:tcW w:w="3510" w:type="dxa"/>
          </w:tcPr>
          <w:p w14:paraId="35C3DD4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521" w:type="dxa"/>
          </w:tcPr>
          <w:p w14:paraId="360DFB7D" w14:textId="77777777" w:rsidR="00F72F12" w:rsidRPr="00AA5C3D" w:rsidRDefault="00F72F12" w:rsidP="00F72F12">
            <w:pPr>
              <w:pStyle w:val="a6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сюрпризов (тур карикатур, подведение итогов конкурсов);</w:t>
            </w:r>
          </w:p>
          <w:p w14:paraId="5175B171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«Мы рисуем улицу» </w:t>
            </w:r>
          </w:p>
        </w:tc>
        <w:tc>
          <w:tcPr>
            <w:tcW w:w="5103" w:type="dxa"/>
          </w:tcPr>
          <w:p w14:paraId="2B251D62" w14:textId="77777777" w:rsidR="00F72F12" w:rsidRPr="00AA5C3D" w:rsidRDefault="00F72F12" w:rsidP="00F72F12">
            <w:pPr>
              <w:pStyle w:val="a6"/>
              <w:numPr>
                <w:ilvl w:val="0"/>
                <w:numId w:val="46"/>
              </w:numPr>
              <w:spacing w:after="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(отчетное) «Дом, в котором мы живем».</w:t>
            </w:r>
          </w:p>
        </w:tc>
      </w:tr>
      <w:tr w:rsidR="00AA5C3D" w:rsidRPr="00AA5C3D" w14:paraId="1DDBE16C" w14:textId="77777777" w:rsidTr="00315F46">
        <w:trPr>
          <w:trHeight w:val="985"/>
        </w:trPr>
        <w:tc>
          <w:tcPr>
            <w:tcW w:w="3510" w:type="dxa"/>
          </w:tcPr>
          <w:p w14:paraId="73B96DF4" w14:textId="77777777" w:rsidR="00F72F12" w:rsidRPr="00AA5C3D" w:rsidRDefault="00F72F12" w:rsidP="00315F46">
            <w:pPr>
              <w:pStyle w:val="a6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14:paraId="2BBC1D55" w14:textId="77777777"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Эколого-краеведческая конференция «Тропинками родного края».</w:t>
            </w:r>
          </w:p>
          <w:p w14:paraId="6ABE0ABC" w14:textId="77777777"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Дню памяти погибших в Чернобыльской АЭС.</w:t>
            </w:r>
          </w:p>
          <w:p w14:paraId="17AECBBB" w14:textId="77777777"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птиц (экологическая акция)</w:t>
            </w:r>
          </w:p>
        </w:tc>
        <w:tc>
          <w:tcPr>
            <w:tcW w:w="5103" w:type="dxa"/>
          </w:tcPr>
          <w:p w14:paraId="27CA7AF5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72F12" w:rsidRPr="00AA5C3D" w14:paraId="76601867" w14:textId="77777777" w:rsidTr="00315F46">
        <w:trPr>
          <w:trHeight w:val="985"/>
        </w:trPr>
        <w:tc>
          <w:tcPr>
            <w:tcW w:w="3510" w:type="dxa"/>
          </w:tcPr>
          <w:p w14:paraId="1763AC9A" w14:textId="77777777" w:rsidR="00F72F12" w:rsidRPr="00AA5C3D" w:rsidRDefault="00F72F12" w:rsidP="00315F46">
            <w:pPr>
              <w:pStyle w:val="a6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14:paraId="65E1448B" w14:textId="77777777"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Эколого-краеведческая конференция «Тропинками родного края».</w:t>
            </w:r>
          </w:p>
          <w:p w14:paraId="0E0F75F8" w14:textId="77777777"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Дню памяти погибших в Чернобыльской АЭС.</w:t>
            </w:r>
          </w:p>
          <w:p w14:paraId="022D6D09" w14:textId="77777777"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птиц (экологическая акция)</w:t>
            </w:r>
          </w:p>
        </w:tc>
        <w:tc>
          <w:tcPr>
            <w:tcW w:w="5103" w:type="dxa"/>
          </w:tcPr>
          <w:p w14:paraId="23BC9FC1" w14:textId="77777777"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1 апреля – Международный день птиц</w:t>
            </w:r>
          </w:p>
          <w:p w14:paraId="16496C69" w14:textId="77777777"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22 апреля - Международный день Земли</w:t>
            </w:r>
          </w:p>
          <w:p w14:paraId="19D0B29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5F95278B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AF0B6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  <w:gridCol w:w="5103"/>
      </w:tblGrid>
      <w:tr w:rsidR="00AA5C3D" w:rsidRPr="00AA5C3D" w14:paraId="17807CD7" w14:textId="77777777" w:rsidTr="00315F46">
        <w:tc>
          <w:tcPr>
            <w:tcW w:w="3510" w:type="dxa"/>
          </w:tcPr>
          <w:p w14:paraId="3C916191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14:paraId="3058BD6F" w14:textId="77777777" w:rsidR="00F72F12" w:rsidRPr="00AA5C3D" w:rsidRDefault="00F72F12" w:rsidP="00315F46">
            <w:pPr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14:paraId="57682948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Вахта Памяти. Завершение учебного года.</w:t>
            </w:r>
          </w:p>
        </w:tc>
        <w:tc>
          <w:tcPr>
            <w:tcW w:w="5103" w:type="dxa"/>
          </w:tcPr>
          <w:p w14:paraId="5204A6D1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71BB5C9B" w14:textId="77777777" w:rsidTr="00315F46">
        <w:trPr>
          <w:trHeight w:val="537"/>
        </w:trPr>
        <w:tc>
          <w:tcPr>
            <w:tcW w:w="3510" w:type="dxa"/>
          </w:tcPr>
          <w:p w14:paraId="37420093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7A1CD147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«Последнего звонка»;</w:t>
            </w:r>
          </w:p>
          <w:p w14:paraId="3E9594BE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Вахта памяти «Помним! Чтим! Гордимся!» </w:t>
            </w:r>
          </w:p>
          <w:p w14:paraId="0B7811EC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начальной школой».</w:t>
            </w:r>
          </w:p>
        </w:tc>
        <w:tc>
          <w:tcPr>
            <w:tcW w:w="5103" w:type="dxa"/>
          </w:tcPr>
          <w:p w14:paraId="1854367F" w14:textId="77777777" w:rsidR="00F72F12" w:rsidRPr="00AA5C3D" w:rsidRDefault="00F72F12" w:rsidP="00315F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28CA5AF1" w14:textId="77777777" w:rsidTr="00315F46">
        <w:trPr>
          <w:trHeight w:val="985"/>
        </w:trPr>
        <w:tc>
          <w:tcPr>
            <w:tcW w:w="3510" w:type="dxa"/>
          </w:tcPr>
          <w:p w14:paraId="3BDCA889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521" w:type="dxa"/>
          </w:tcPr>
          <w:p w14:paraId="1B3A5DEC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вахте Памяти «Помнит мир спасенный».</w:t>
            </w:r>
          </w:p>
          <w:p w14:paraId="2931EB85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литературно-музыкальной композиции «Никто не забыт, ничто не забыто!».</w:t>
            </w:r>
          </w:p>
          <w:p w14:paraId="7B251D69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 «Не померкнет слава тех военных лет».</w:t>
            </w:r>
          </w:p>
          <w:p w14:paraId="59E64C04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«Дети пишут о войне».</w:t>
            </w:r>
          </w:p>
          <w:p w14:paraId="72FF0D7E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Вахта Памяти, посвященная победе советского народа в ВОВ 1941-1945 г, г</w:t>
            </w:r>
          </w:p>
          <w:p w14:paraId="3DB58506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Мероприятия в школьном Уголке боевой и трудовой славы.</w:t>
            </w:r>
          </w:p>
        </w:tc>
        <w:tc>
          <w:tcPr>
            <w:tcW w:w="5103" w:type="dxa"/>
          </w:tcPr>
          <w:p w14:paraId="77BD0088" w14:textId="77777777" w:rsidR="00F72F12" w:rsidRPr="00AA5C3D" w:rsidRDefault="00F72F12" w:rsidP="00F72F12">
            <w:pPr>
              <w:pStyle w:val="a6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Кл. час «Помним! Чтим! Гордимся!»</w:t>
            </w:r>
          </w:p>
        </w:tc>
      </w:tr>
      <w:tr w:rsidR="00AA5C3D" w:rsidRPr="00AA5C3D" w14:paraId="6A1FA8F3" w14:textId="77777777" w:rsidTr="00315F46">
        <w:trPr>
          <w:trHeight w:val="985"/>
        </w:trPr>
        <w:tc>
          <w:tcPr>
            <w:tcW w:w="3510" w:type="dxa"/>
          </w:tcPr>
          <w:p w14:paraId="760F9B00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Нравственное и духовное воспитание</w:t>
            </w:r>
          </w:p>
        </w:tc>
        <w:tc>
          <w:tcPr>
            <w:tcW w:w="6521" w:type="dxa"/>
          </w:tcPr>
          <w:p w14:paraId="4FBA4BD4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 школа, здравствуй летняя пора»;</w:t>
            </w:r>
          </w:p>
          <w:p w14:paraId="38FBF588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Акция «Аллея выпускников».</w:t>
            </w:r>
          </w:p>
        </w:tc>
        <w:tc>
          <w:tcPr>
            <w:tcW w:w="5103" w:type="dxa"/>
          </w:tcPr>
          <w:p w14:paraId="3507435D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вахте Памяти «Помнит мир спасенный».</w:t>
            </w:r>
          </w:p>
          <w:p w14:paraId="72B02245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Экскурсия по школьному Уголку боевой и трудовой славы.</w:t>
            </w:r>
          </w:p>
        </w:tc>
      </w:tr>
      <w:tr w:rsidR="00AA5C3D" w:rsidRPr="00AA5C3D" w14:paraId="67E96912" w14:textId="77777777" w:rsidTr="00315F46">
        <w:trPr>
          <w:trHeight w:val="487"/>
        </w:trPr>
        <w:tc>
          <w:tcPr>
            <w:tcW w:w="3510" w:type="dxa"/>
          </w:tcPr>
          <w:p w14:paraId="5BA16418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14:paraId="5989C32F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исследовательских работ «Сохраним язык в семье» </w:t>
            </w:r>
          </w:p>
        </w:tc>
        <w:tc>
          <w:tcPr>
            <w:tcW w:w="5103" w:type="dxa"/>
          </w:tcPr>
          <w:p w14:paraId="1511D372" w14:textId="77777777" w:rsidR="00F72F12" w:rsidRPr="00AA5C3D" w:rsidRDefault="00F72F12" w:rsidP="00315F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1E2F899D" w14:textId="77777777" w:rsidTr="00315F46">
        <w:trPr>
          <w:trHeight w:val="985"/>
        </w:trPr>
        <w:tc>
          <w:tcPr>
            <w:tcW w:w="3510" w:type="dxa"/>
          </w:tcPr>
          <w:p w14:paraId="0070BB46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14:paraId="7FCD16D6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Беседы о вреде курения.</w:t>
            </w:r>
          </w:p>
          <w:p w14:paraId="79F20899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листовок и плакатов "Брось вредные привычки".</w:t>
            </w:r>
          </w:p>
          <w:p w14:paraId="5540E0DF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Сбор информации о летнем отдыхе обучающихся.</w:t>
            </w:r>
          </w:p>
          <w:p w14:paraId="34FFBEA1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(Соревнования по легкой атлетике)</w:t>
            </w:r>
          </w:p>
          <w:p w14:paraId="5240E461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(подведение итогов)</w:t>
            </w:r>
          </w:p>
        </w:tc>
        <w:tc>
          <w:tcPr>
            <w:tcW w:w="5103" w:type="dxa"/>
          </w:tcPr>
          <w:p w14:paraId="1E86386E" w14:textId="77777777" w:rsidR="00F72F12" w:rsidRPr="00AA5C3D" w:rsidRDefault="00F72F12" w:rsidP="00315F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C3D" w:rsidRPr="00AA5C3D" w14:paraId="6CAB79FF" w14:textId="77777777" w:rsidTr="00315F46">
        <w:trPr>
          <w:trHeight w:val="985"/>
        </w:trPr>
        <w:tc>
          <w:tcPr>
            <w:tcW w:w="3510" w:type="dxa"/>
          </w:tcPr>
          <w:p w14:paraId="20BF019C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521" w:type="dxa"/>
          </w:tcPr>
          <w:p w14:paraId="5AAD92A4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Анализ межнациональных отношений на основе анкетирования, тестирования обучающихся, по результатам которых составляется общешкольный мониторинг.</w:t>
            </w:r>
          </w:p>
          <w:p w14:paraId="4FDF76AB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«День защиты детей».</w:t>
            </w:r>
          </w:p>
          <w:p w14:paraId="4AD856D6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часов по экстремистским молодежным организациям;</w:t>
            </w:r>
          </w:p>
          <w:p w14:paraId="68882BFA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5103" w:type="dxa"/>
          </w:tcPr>
          <w:p w14:paraId="4B0C06A9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(9мая)</w:t>
            </w:r>
          </w:p>
          <w:p w14:paraId="2768705D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Лекторий 31 – мая Всемирный день «Без курения».</w:t>
            </w:r>
          </w:p>
        </w:tc>
      </w:tr>
      <w:tr w:rsidR="00AA5C3D" w:rsidRPr="00AA5C3D" w14:paraId="1D78ACDE" w14:textId="77777777" w:rsidTr="00315F46">
        <w:trPr>
          <w:trHeight w:val="985"/>
        </w:trPr>
        <w:tc>
          <w:tcPr>
            <w:tcW w:w="3510" w:type="dxa"/>
          </w:tcPr>
          <w:p w14:paraId="09742027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Социокультурное и </w:t>
            </w: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медиакультурное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6521" w:type="dxa"/>
          </w:tcPr>
          <w:p w14:paraId="47023D07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Рейд "У кого в порядке книжки и тетрадки?".</w:t>
            </w:r>
          </w:p>
        </w:tc>
        <w:tc>
          <w:tcPr>
            <w:tcW w:w="5103" w:type="dxa"/>
          </w:tcPr>
          <w:p w14:paraId="3BEC0C9C" w14:textId="77777777" w:rsidR="00F72F12" w:rsidRPr="00AA5C3D" w:rsidRDefault="00F72F12" w:rsidP="00F72F12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общешкольном мониторинге;</w:t>
            </w:r>
          </w:p>
          <w:p w14:paraId="69AC990E" w14:textId="77777777" w:rsidR="00F72F12" w:rsidRPr="00AA5C3D" w:rsidRDefault="00F72F12" w:rsidP="00F72F12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Кл. час «История праздника «День защиты детей».</w:t>
            </w:r>
          </w:p>
        </w:tc>
      </w:tr>
      <w:tr w:rsidR="00AA5C3D" w:rsidRPr="00AA5C3D" w14:paraId="632EC61E" w14:textId="77777777" w:rsidTr="00315F46">
        <w:trPr>
          <w:trHeight w:val="985"/>
        </w:trPr>
        <w:tc>
          <w:tcPr>
            <w:tcW w:w="3510" w:type="dxa"/>
          </w:tcPr>
          <w:p w14:paraId="398C8103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6521" w:type="dxa"/>
          </w:tcPr>
          <w:p w14:paraId="5E3E2B0D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«Знаем ли мы правила дорожного движения?»;</w:t>
            </w:r>
          </w:p>
          <w:p w14:paraId="12067F32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Работа отряда ЮИД;</w:t>
            </w:r>
          </w:p>
          <w:p w14:paraId="1E4A631A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Конкурсный день знатоков по ПДД среди учащихся 3-7 классов;</w:t>
            </w:r>
          </w:p>
          <w:p w14:paraId="26C8B04B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14:paraId="7C1FEA89" w14:textId="77777777" w:rsidR="00F72F12" w:rsidRPr="00AA5C3D" w:rsidRDefault="00F72F12" w:rsidP="00F72F12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«Меры личной безопасности на дорогах города во время летних каникул»;</w:t>
            </w:r>
          </w:p>
          <w:p w14:paraId="6F7579EF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правилам дорожного движения;</w:t>
            </w:r>
          </w:p>
          <w:p w14:paraId="08D3C2E2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работы по профилактике ПДД;</w:t>
            </w:r>
          </w:p>
          <w:p w14:paraId="3EE811B9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межведомственной операции «Подросток»;</w:t>
            </w:r>
          </w:p>
          <w:p w14:paraId="67FCB3D5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организации летнего отдыха, досуга и занятости несовершеннолетних.</w:t>
            </w:r>
          </w:p>
        </w:tc>
        <w:tc>
          <w:tcPr>
            <w:tcW w:w="5103" w:type="dxa"/>
          </w:tcPr>
          <w:p w14:paraId="648BD31C" w14:textId="77777777" w:rsidR="00F72F12" w:rsidRPr="00AA5C3D" w:rsidRDefault="00F72F12" w:rsidP="00F72F12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учебников в школьную библиотеку</w:t>
            </w:r>
          </w:p>
        </w:tc>
      </w:tr>
      <w:tr w:rsidR="00AA5C3D" w:rsidRPr="00AA5C3D" w14:paraId="4B0F5AED" w14:textId="77777777" w:rsidTr="00315F46">
        <w:trPr>
          <w:trHeight w:val="985"/>
        </w:trPr>
        <w:tc>
          <w:tcPr>
            <w:tcW w:w="3510" w:type="dxa"/>
          </w:tcPr>
          <w:p w14:paraId="14734AC9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521" w:type="dxa"/>
          </w:tcPr>
          <w:p w14:paraId="2608CB5A" w14:textId="77777777" w:rsidR="00F72F12" w:rsidRPr="00AA5C3D" w:rsidRDefault="00F72F12" w:rsidP="00F72F12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о Вов «Семья. Память. Отечество»</w:t>
            </w:r>
          </w:p>
          <w:p w14:paraId="3A6DF65D" w14:textId="77777777" w:rsidR="00F72F12" w:rsidRPr="00AA5C3D" w:rsidRDefault="00F72F12" w:rsidP="00F72F12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«Что? Где? Когда?» (команда учащихся и родителей).</w:t>
            </w:r>
          </w:p>
        </w:tc>
        <w:tc>
          <w:tcPr>
            <w:tcW w:w="5103" w:type="dxa"/>
          </w:tcPr>
          <w:p w14:paraId="2791303E" w14:textId="77777777" w:rsidR="00F72F12" w:rsidRPr="00AA5C3D" w:rsidRDefault="00F72F12" w:rsidP="00F72F12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Месячник по ПДД «Внимание, дети!»</w:t>
            </w:r>
          </w:p>
          <w:p w14:paraId="07F487EE" w14:textId="77777777" w:rsidR="00F72F12" w:rsidRPr="00AA5C3D" w:rsidRDefault="00F72F12" w:rsidP="00F72F12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организации летнего отдыха, досуга и занятости несовершеннолетних.</w:t>
            </w:r>
          </w:p>
        </w:tc>
      </w:tr>
      <w:tr w:rsidR="00AA5C3D" w:rsidRPr="00AA5C3D" w14:paraId="0C1D7BB1" w14:textId="77777777" w:rsidTr="00315F46">
        <w:trPr>
          <w:trHeight w:val="985"/>
        </w:trPr>
        <w:tc>
          <w:tcPr>
            <w:tcW w:w="3510" w:type="dxa"/>
          </w:tcPr>
          <w:p w14:paraId="2720090C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521" w:type="dxa"/>
          </w:tcPr>
          <w:p w14:paraId="1307C7C3" w14:textId="77777777" w:rsidR="00F72F12" w:rsidRPr="00AA5C3D" w:rsidRDefault="00F72F12" w:rsidP="00F72F12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Линейки по параллелям, посвященные окончанию учебного года;</w:t>
            </w:r>
          </w:p>
          <w:p w14:paraId="2C87325F" w14:textId="77777777" w:rsidR="00F72F12" w:rsidRPr="00AA5C3D" w:rsidRDefault="00F72F12" w:rsidP="00F72F12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«Самый классный класс!»;</w:t>
            </w:r>
          </w:p>
        </w:tc>
        <w:tc>
          <w:tcPr>
            <w:tcW w:w="5103" w:type="dxa"/>
          </w:tcPr>
          <w:p w14:paraId="59A438A2" w14:textId="77777777" w:rsidR="00F72F12" w:rsidRPr="00AA5C3D" w:rsidRDefault="00F72F12" w:rsidP="00315F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6FB4B4F5" w14:textId="77777777" w:rsidTr="00315F46">
        <w:trPr>
          <w:trHeight w:val="699"/>
        </w:trPr>
        <w:tc>
          <w:tcPr>
            <w:tcW w:w="3510" w:type="dxa"/>
          </w:tcPr>
          <w:p w14:paraId="621EEACC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14:paraId="57228879" w14:textId="77777777" w:rsidR="00F72F12" w:rsidRPr="00AA5C3D" w:rsidRDefault="00F72F12" w:rsidP="00F72F12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живой природы», посвященный Международному дню биологического разнообразия.</w:t>
            </w:r>
          </w:p>
        </w:tc>
        <w:tc>
          <w:tcPr>
            <w:tcW w:w="5103" w:type="dxa"/>
          </w:tcPr>
          <w:p w14:paraId="62DA672B" w14:textId="77777777" w:rsidR="00F72F12" w:rsidRPr="00AA5C3D" w:rsidRDefault="00F72F12" w:rsidP="00F72F12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Линейка, посвященные окончанию учебного года;</w:t>
            </w:r>
          </w:p>
        </w:tc>
      </w:tr>
      <w:tr w:rsidR="00F72F12" w:rsidRPr="00AA5C3D" w14:paraId="7A02D66F" w14:textId="77777777" w:rsidTr="00315F46">
        <w:trPr>
          <w:trHeight w:val="163"/>
        </w:trPr>
        <w:tc>
          <w:tcPr>
            <w:tcW w:w="3510" w:type="dxa"/>
          </w:tcPr>
          <w:p w14:paraId="028F2121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14:paraId="47F6A7DC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Вахта Памяти. Завершение учебного года.</w:t>
            </w:r>
          </w:p>
        </w:tc>
        <w:tc>
          <w:tcPr>
            <w:tcW w:w="5103" w:type="dxa"/>
          </w:tcPr>
          <w:p w14:paraId="5C927797" w14:textId="77777777" w:rsidR="00F72F12" w:rsidRPr="00AA5C3D" w:rsidRDefault="00F72F12" w:rsidP="00315F4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966D2" w14:textId="77777777" w:rsidR="00F72F12" w:rsidRPr="00AA5C3D" w:rsidRDefault="00F72F12" w:rsidP="00F72F1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A1A61ED" w14:textId="77777777" w:rsidR="00540AAB" w:rsidRPr="00AA5C3D" w:rsidRDefault="00315F46" w:rsidP="00315F46">
      <w:pPr>
        <w:ind w:left="708"/>
        <w:rPr>
          <w:rFonts w:ascii="Times New Roman" w:hAnsi="Times New Roman" w:cs="Times New Roman"/>
          <w:sz w:val="28"/>
          <w:szCs w:val="28"/>
        </w:rPr>
      </w:pPr>
      <w:r w:rsidRPr="00AA5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BA08F" w14:textId="77777777" w:rsidR="00540AAB" w:rsidRPr="00AA5C3D" w:rsidRDefault="00540AAB" w:rsidP="00540A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0AAB" w:rsidRPr="00AA5C3D" w:rsidSect="00AA5C3D">
      <w:foot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B962" w14:textId="77777777" w:rsidR="00AA5C3D" w:rsidRDefault="00AA5C3D" w:rsidP="00AA5C3D">
      <w:pPr>
        <w:spacing w:after="0" w:line="240" w:lineRule="auto"/>
      </w:pPr>
      <w:r>
        <w:separator/>
      </w:r>
    </w:p>
  </w:endnote>
  <w:endnote w:type="continuationSeparator" w:id="0">
    <w:p w14:paraId="49BB430B" w14:textId="77777777" w:rsidR="00AA5C3D" w:rsidRDefault="00AA5C3D" w:rsidP="00AA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625721"/>
      <w:docPartObj>
        <w:docPartGallery w:val="Page Numbers (Bottom of Page)"/>
        <w:docPartUnique/>
      </w:docPartObj>
    </w:sdtPr>
    <w:sdtEndPr/>
    <w:sdtContent>
      <w:p w14:paraId="3ABD9F67" w14:textId="77777777" w:rsidR="00AA5C3D" w:rsidRDefault="00AA5C3D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14:paraId="17990225" w14:textId="77777777" w:rsidR="00AA5C3D" w:rsidRDefault="00AA5C3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921A" w14:textId="77777777" w:rsidR="00AA5C3D" w:rsidRDefault="00AA5C3D" w:rsidP="00AA5C3D">
      <w:pPr>
        <w:spacing w:after="0" w:line="240" w:lineRule="auto"/>
      </w:pPr>
      <w:r>
        <w:separator/>
      </w:r>
    </w:p>
  </w:footnote>
  <w:footnote w:type="continuationSeparator" w:id="0">
    <w:p w14:paraId="15EF83E3" w14:textId="77777777" w:rsidR="00AA5C3D" w:rsidRDefault="00AA5C3D" w:rsidP="00AA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2D24FE4"/>
    <w:multiLevelType w:val="hybridMultilevel"/>
    <w:tmpl w:val="4B4E44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525A19"/>
    <w:multiLevelType w:val="hybridMultilevel"/>
    <w:tmpl w:val="261A168E"/>
    <w:lvl w:ilvl="0" w:tplc="99FA86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AA0419"/>
    <w:multiLevelType w:val="multilevel"/>
    <w:tmpl w:val="CF6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C024C2"/>
    <w:multiLevelType w:val="hybridMultilevel"/>
    <w:tmpl w:val="C34E32CA"/>
    <w:lvl w:ilvl="0" w:tplc="C4C0B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B721D"/>
    <w:multiLevelType w:val="hybridMultilevel"/>
    <w:tmpl w:val="22E2A8B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49037F"/>
    <w:multiLevelType w:val="hybridMultilevel"/>
    <w:tmpl w:val="59FA4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761E6"/>
    <w:multiLevelType w:val="hybridMultilevel"/>
    <w:tmpl w:val="0126745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1" w15:restartNumberingAfterBreak="0">
    <w:nsid w:val="10C346EE"/>
    <w:multiLevelType w:val="hybridMultilevel"/>
    <w:tmpl w:val="B24219C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E665DC"/>
    <w:multiLevelType w:val="hybridMultilevel"/>
    <w:tmpl w:val="E3BAD2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3D27BF"/>
    <w:multiLevelType w:val="hybridMultilevel"/>
    <w:tmpl w:val="0C52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37C99"/>
    <w:multiLevelType w:val="hybridMultilevel"/>
    <w:tmpl w:val="7A3E23B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F2F33"/>
    <w:multiLevelType w:val="hybridMultilevel"/>
    <w:tmpl w:val="E01E6C7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632E9C"/>
    <w:multiLevelType w:val="hybridMultilevel"/>
    <w:tmpl w:val="A4F00E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CEE052D"/>
    <w:multiLevelType w:val="hybridMultilevel"/>
    <w:tmpl w:val="DC460A4C"/>
    <w:lvl w:ilvl="0" w:tplc="88E63FD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1600FA"/>
    <w:multiLevelType w:val="multilevel"/>
    <w:tmpl w:val="9DE2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F92379"/>
    <w:multiLevelType w:val="hybridMultilevel"/>
    <w:tmpl w:val="2AF2E2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77492E"/>
    <w:multiLevelType w:val="hybridMultilevel"/>
    <w:tmpl w:val="494E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800BA"/>
    <w:multiLevelType w:val="hybridMultilevel"/>
    <w:tmpl w:val="A028B8EA"/>
    <w:lvl w:ilvl="0" w:tplc="787454D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FF76B2"/>
    <w:multiLevelType w:val="multilevel"/>
    <w:tmpl w:val="DDB0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A84888"/>
    <w:multiLevelType w:val="hybridMultilevel"/>
    <w:tmpl w:val="9272B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4710BD"/>
    <w:multiLevelType w:val="hybridMultilevel"/>
    <w:tmpl w:val="BE58EAA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E9D6E2F"/>
    <w:multiLevelType w:val="hybridMultilevel"/>
    <w:tmpl w:val="A0DC8BB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8736DC"/>
    <w:multiLevelType w:val="hybridMultilevel"/>
    <w:tmpl w:val="87FC5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3DB11DA"/>
    <w:multiLevelType w:val="hybridMultilevel"/>
    <w:tmpl w:val="07F8FAD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5826874"/>
    <w:multiLevelType w:val="hybridMultilevel"/>
    <w:tmpl w:val="F0023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AA7B52"/>
    <w:multiLevelType w:val="hybridMultilevel"/>
    <w:tmpl w:val="0F8245B4"/>
    <w:lvl w:ilvl="0" w:tplc="E222E960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AA638C"/>
    <w:multiLevelType w:val="hybridMultilevel"/>
    <w:tmpl w:val="C5BE8DB2"/>
    <w:lvl w:ilvl="0" w:tplc="766456C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D930FB"/>
    <w:multiLevelType w:val="hybridMultilevel"/>
    <w:tmpl w:val="AE2ED1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9BB7CB1"/>
    <w:multiLevelType w:val="hybridMultilevel"/>
    <w:tmpl w:val="122A59FE"/>
    <w:lvl w:ilvl="0" w:tplc="9A6CC60A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332B1"/>
    <w:multiLevelType w:val="multilevel"/>
    <w:tmpl w:val="FC60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CD05C8"/>
    <w:multiLevelType w:val="hybridMultilevel"/>
    <w:tmpl w:val="7F2C469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78EA4F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2142F27"/>
    <w:multiLevelType w:val="hybridMultilevel"/>
    <w:tmpl w:val="4CC2FDB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4147449"/>
    <w:multiLevelType w:val="hybridMultilevel"/>
    <w:tmpl w:val="7EA2AAA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71711C2"/>
    <w:multiLevelType w:val="hybridMultilevel"/>
    <w:tmpl w:val="7AEACC4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73562B"/>
    <w:multiLevelType w:val="hybridMultilevel"/>
    <w:tmpl w:val="CED0B128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8082CD5"/>
    <w:multiLevelType w:val="multilevel"/>
    <w:tmpl w:val="4CE6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9D837D9"/>
    <w:multiLevelType w:val="hybridMultilevel"/>
    <w:tmpl w:val="61021A9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E542AF1"/>
    <w:multiLevelType w:val="hybridMultilevel"/>
    <w:tmpl w:val="528C498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F426340"/>
    <w:multiLevelType w:val="hybridMultilevel"/>
    <w:tmpl w:val="CA024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EC66F1"/>
    <w:multiLevelType w:val="hybridMultilevel"/>
    <w:tmpl w:val="70ACD12A"/>
    <w:lvl w:ilvl="0" w:tplc="D652AA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4BD1DC0"/>
    <w:multiLevelType w:val="hybridMultilevel"/>
    <w:tmpl w:val="1B1C5060"/>
    <w:lvl w:ilvl="0" w:tplc="71B46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BB1D09"/>
    <w:multiLevelType w:val="hybridMultilevel"/>
    <w:tmpl w:val="4BAEC4FA"/>
    <w:lvl w:ilvl="0" w:tplc="3904AD0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65F3670"/>
    <w:multiLevelType w:val="hybridMultilevel"/>
    <w:tmpl w:val="7E76E02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EF4ADE"/>
    <w:multiLevelType w:val="hybridMultilevel"/>
    <w:tmpl w:val="F734126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BE07B9"/>
    <w:multiLevelType w:val="hybridMultilevel"/>
    <w:tmpl w:val="123A7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A4F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54683B"/>
    <w:multiLevelType w:val="hybridMultilevel"/>
    <w:tmpl w:val="00A62F22"/>
    <w:lvl w:ilvl="0" w:tplc="A76ED12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F6E5A6A"/>
    <w:multiLevelType w:val="multilevel"/>
    <w:tmpl w:val="B498D0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1" w15:restartNumberingAfterBreak="0">
    <w:nsid w:val="615F3E02"/>
    <w:multiLevelType w:val="hybridMultilevel"/>
    <w:tmpl w:val="DCA2CEA6"/>
    <w:lvl w:ilvl="0" w:tplc="726C0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DE4C55"/>
    <w:multiLevelType w:val="hybridMultilevel"/>
    <w:tmpl w:val="70887954"/>
    <w:lvl w:ilvl="0" w:tplc="1276B1D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4BE2103"/>
    <w:multiLevelType w:val="hybridMultilevel"/>
    <w:tmpl w:val="4C32837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A51663"/>
    <w:multiLevelType w:val="hybridMultilevel"/>
    <w:tmpl w:val="115C68F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6E51D2D"/>
    <w:multiLevelType w:val="hybridMultilevel"/>
    <w:tmpl w:val="EAA8BB3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2478FA"/>
    <w:multiLevelType w:val="hybridMultilevel"/>
    <w:tmpl w:val="D14C06BA"/>
    <w:lvl w:ilvl="0" w:tplc="9C3C59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C7630F3"/>
    <w:multiLevelType w:val="multilevel"/>
    <w:tmpl w:val="711A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 w:val="0"/>
        <w:i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C8A3153"/>
    <w:multiLevelType w:val="hybridMultilevel"/>
    <w:tmpl w:val="E4F655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59" w15:restartNumberingAfterBreak="0">
    <w:nsid w:val="6CDA25EC"/>
    <w:multiLevelType w:val="hybridMultilevel"/>
    <w:tmpl w:val="A9B040DC"/>
    <w:lvl w:ilvl="0" w:tplc="B64AC29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2533146"/>
    <w:multiLevelType w:val="hybridMultilevel"/>
    <w:tmpl w:val="B1FE008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66A0EEB"/>
    <w:multiLevelType w:val="hybridMultilevel"/>
    <w:tmpl w:val="DBCCD26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79E3B37"/>
    <w:multiLevelType w:val="hybridMultilevel"/>
    <w:tmpl w:val="13DE9894"/>
    <w:lvl w:ilvl="0" w:tplc="42DC4AC6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A8B02AD"/>
    <w:multiLevelType w:val="hybridMultilevel"/>
    <w:tmpl w:val="C804BF2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F1A5490"/>
    <w:multiLevelType w:val="hybridMultilevel"/>
    <w:tmpl w:val="C1E88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42"/>
  </w:num>
  <w:num w:numId="12">
    <w:abstractNumId w:val="44"/>
  </w:num>
  <w:num w:numId="13">
    <w:abstractNumId w:val="7"/>
  </w:num>
  <w:num w:numId="14">
    <w:abstractNumId w:val="48"/>
  </w:num>
  <w:num w:numId="15">
    <w:abstractNumId w:val="9"/>
  </w:num>
  <w:num w:numId="16">
    <w:abstractNumId w:val="51"/>
  </w:num>
  <w:num w:numId="17">
    <w:abstractNumId w:val="57"/>
  </w:num>
  <w:num w:numId="18">
    <w:abstractNumId w:val="33"/>
  </w:num>
  <w:num w:numId="19">
    <w:abstractNumId w:val="32"/>
  </w:num>
  <w:num w:numId="20">
    <w:abstractNumId w:val="36"/>
  </w:num>
  <w:num w:numId="21">
    <w:abstractNumId w:val="46"/>
  </w:num>
  <w:num w:numId="22">
    <w:abstractNumId w:val="37"/>
  </w:num>
  <w:num w:numId="23">
    <w:abstractNumId w:val="60"/>
  </w:num>
  <w:num w:numId="24">
    <w:abstractNumId w:val="12"/>
  </w:num>
  <w:num w:numId="25">
    <w:abstractNumId w:val="14"/>
  </w:num>
  <w:num w:numId="26">
    <w:abstractNumId w:val="54"/>
  </w:num>
  <w:num w:numId="27">
    <w:abstractNumId w:val="27"/>
  </w:num>
  <w:num w:numId="28">
    <w:abstractNumId w:val="34"/>
  </w:num>
  <w:num w:numId="29">
    <w:abstractNumId w:val="63"/>
  </w:num>
  <w:num w:numId="30">
    <w:abstractNumId w:val="10"/>
  </w:num>
  <w:num w:numId="31">
    <w:abstractNumId w:val="61"/>
  </w:num>
  <w:num w:numId="32">
    <w:abstractNumId w:val="40"/>
  </w:num>
  <w:num w:numId="33">
    <w:abstractNumId w:val="8"/>
  </w:num>
  <w:num w:numId="34">
    <w:abstractNumId w:val="55"/>
  </w:num>
  <w:num w:numId="35">
    <w:abstractNumId w:val="25"/>
  </w:num>
  <w:num w:numId="36">
    <w:abstractNumId w:val="47"/>
  </w:num>
  <w:num w:numId="37">
    <w:abstractNumId w:val="49"/>
  </w:num>
  <w:num w:numId="38">
    <w:abstractNumId w:val="45"/>
  </w:num>
  <w:num w:numId="39">
    <w:abstractNumId w:val="52"/>
  </w:num>
  <w:num w:numId="40">
    <w:abstractNumId w:val="35"/>
  </w:num>
  <w:num w:numId="41">
    <w:abstractNumId w:val="15"/>
  </w:num>
  <w:num w:numId="42">
    <w:abstractNumId w:val="30"/>
  </w:num>
  <w:num w:numId="43">
    <w:abstractNumId w:val="43"/>
  </w:num>
  <w:num w:numId="44">
    <w:abstractNumId w:val="11"/>
  </w:num>
  <w:num w:numId="45">
    <w:abstractNumId w:val="24"/>
  </w:num>
  <w:num w:numId="46">
    <w:abstractNumId w:val="17"/>
  </w:num>
  <w:num w:numId="47">
    <w:abstractNumId w:val="53"/>
  </w:num>
  <w:num w:numId="48">
    <w:abstractNumId w:val="21"/>
  </w:num>
  <w:num w:numId="49">
    <w:abstractNumId w:val="59"/>
  </w:num>
  <w:num w:numId="50">
    <w:abstractNumId w:val="16"/>
  </w:num>
  <w:num w:numId="51">
    <w:abstractNumId w:val="6"/>
  </w:num>
  <w:num w:numId="52">
    <w:abstractNumId w:val="22"/>
  </w:num>
  <w:num w:numId="53">
    <w:abstractNumId w:val="39"/>
  </w:num>
  <w:num w:numId="54">
    <w:abstractNumId w:val="18"/>
  </w:num>
  <w:num w:numId="55">
    <w:abstractNumId w:val="13"/>
  </w:num>
  <w:num w:numId="56">
    <w:abstractNumId w:val="50"/>
  </w:num>
  <w:num w:numId="57">
    <w:abstractNumId w:val="38"/>
  </w:num>
  <w:num w:numId="58">
    <w:abstractNumId w:val="41"/>
  </w:num>
  <w:num w:numId="59">
    <w:abstractNumId w:val="58"/>
  </w:num>
  <w:num w:numId="60">
    <w:abstractNumId w:val="26"/>
  </w:num>
  <w:num w:numId="61">
    <w:abstractNumId w:val="4"/>
  </w:num>
  <w:num w:numId="62">
    <w:abstractNumId w:val="5"/>
  </w:num>
  <w:num w:numId="63">
    <w:abstractNumId w:val="31"/>
  </w:num>
  <w:num w:numId="64">
    <w:abstractNumId w:val="1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4F"/>
    <w:rsid w:val="000009B8"/>
    <w:rsid w:val="00113F97"/>
    <w:rsid w:val="00195536"/>
    <w:rsid w:val="0026616A"/>
    <w:rsid w:val="00284BFD"/>
    <w:rsid w:val="002D380C"/>
    <w:rsid w:val="00315F46"/>
    <w:rsid w:val="0040133C"/>
    <w:rsid w:val="004A71DA"/>
    <w:rsid w:val="004B65F9"/>
    <w:rsid w:val="00512EBF"/>
    <w:rsid w:val="00540AAB"/>
    <w:rsid w:val="00675E18"/>
    <w:rsid w:val="00715724"/>
    <w:rsid w:val="007933A7"/>
    <w:rsid w:val="00823DB2"/>
    <w:rsid w:val="00856CE6"/>
    <w:rsid w:val="0088644F"/>
    <w:rsid w:val="0092088E"/>
    <w:rsid w:val="0099207C"/>
    <w:rsid w:val="00AA5C3D"/>
    <w:rsid w:val="00B05311"/>
    <w:rsid w:val="00C77C46"/>
    <w:rsid w:val="00CC180D"/>
    <w:rsid w:val="00D44BCF"/>
    <w:rsid w:val="00E52AA3"/>
    <w:rsid w:val="00F5618A"/>
    <w:rsid w:val="00F72F12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84A8153"/>
  <w15:docId w15:val="{34E11F02-2D9E-4350-A1E6-EF23B2B1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44F"/>
    <w:rPr>
      <w:b/>
      <w:bCs/>
    </w:rPr>
  </w:style>
  <w:style w:type="character" w:styleId="a5">
    <w:name w:val="Emphasis"/>
    <w:basedOn w:val="a0"/>
    <w:uiPriority w:val="20"/>
    <w:qFormat/>
    <w:rsid w:val="00E52AA3"/>
    <w:rPr>
      <w:i/>
      <w:iCs/>
    </w:rPr>
  </w:style>
  <w:style w:type="paragraph" w:styleId="a6">
    <w:name w:val="List Paragraph"/>
    <w:basedOn w:val="a"/>
    <w:uiPriority w:val="34"/>
    <w:qFormat/>
    <w:rsid w:val="004A71DA"/>
    <w:pPr>
      <w:ind w:left="720"/>
      <w:contextualSpacing/>
    </w:pPr>
  </w:style>
  <w:style w:type="table" w:styleId="a7">
    <w:name w:val="Table Grid"/>
    <w:basedOn w:val="a1"/>
    <w:uiPriority w:val="59"/>
    <w:rsid w:val="009208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semiHidden/>
    <w:unhideWhenUsed/>
    <w:rsid w:val="0099207C"/>
    <w:pPr>
      <w:shd w:val="clear" w:color="auto" w:fill="FFFFFF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9207C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paragraph" w:customStyle="1" w:styleId="31">
    <w:name w:val="Основной текст с отступом 31"/>
    <w:basedOn w:val="a"/>
    <w:rsid w:val="0099207C"/>
    <w:pPr>
      <w:shd w:val="clear" w:color="auto" w:fill="FFFFFF"/>
      <w:suppressAutoHyphens/>
      <w:spacing w:after="0" w:line="240" w:lineRule="auto"/>
      <w:ind w:left="360"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0">
    <w:name w:val="c0"/>
    <w:basedOn w:val="a"/>
    <w:rsid w:val="00F7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72F12"/>
  </w:style>
  <w:style w:type="paragraph" w:styleId="aa">
    <w:name w:val="No Spacing"/>
    <w:uiPriority w:val="1"/>
    <w:qFormat/>
    <w:rsid w:val="00F72F12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2F12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72F1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72F12"/>
  </w:style>
  <w:style w:type="character" w:customStyle="1" w:styleId="c33">
    <w:name w:val="c33"/>
    <w:basedOn w:val="a0"/>
    <w:rsid w:val="00F72F12"/>
  </w:style>
  <w:style w:type="character" w:customStyle="1" w:styleId="c19">
    <w:name w:val="c19"/>
    <w:basedOn w:val="a0"/>
    <w:rsid w:val="00F72F12"/>
  </w:style>
  <w:style w:type="paragraph" w:styleId="ad">
    <w:name w:val="header"/>
    <w:basedOn w:val="a"/>
    <w:link w:val="ae"/>
    <w:uiPriority w:val="99"/>
    <w:unhideWhenUsed/>
    <w:rsid w:val="00F72F1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72F12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72F1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72F1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6206</Words>
  <Characters>35377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cab406</cp:lastModifiedBy>
  <cp:revision>2</cp:revision>
  <cp:lastPrinted>2017-10-17T02:57:00Z</cp:lastPrinted>
  <dcterms:created xsi:type="dcterms:W3CDTF">2021-11-15T10:15:00Z</dcterms:created>
  <dcterms:modified xsi:type="dcterms:W3CDTF">2021-11-15T10:15:00Z</dcterms:modified>
</cp:coreProperties>
</file>