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F457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DC53FBE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57A3920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8EA1FC6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93CA5C3" w14:textId="4EEE08C0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План </w:t>
      </w:r>
      <w:r w:rsidR="002D380C" w:rsidRPr="004B65F9">
        <w:rPr>
          <w:rFonts w:ascii="Times New Roman" w:hAnsi="Times New Roman" w:cs="Times New Roman"/>
          <w:sz w:val="48"/>
          <w:szCs w:val="48"/>
        </w:rPr>
        <w:t>воспитательной</w:t>
      </w:r>
      <w:r w:rsidRPr="004B65F9">
        <w:rPr>
          <w:rFonts w:ascii="Times New Roman" w:hAnsi="Times New Roman" w:cs="Times New Roman"/>
          <w:sz w:val="48"/>
          <w:szCs w:val="48"/>
        </w:rPr>
        <w:t xml:space="preserve"> работы</w:t>
      </w:r>
    </w:p>
    <w:p w14:paraId="475C7548" w14:textId="555A8A00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Класс </w:t>
      </w:r>
      <w:r w:rsidR="002D380C">
        <w:rPr>
          <w:rFonts w:ascii="Times New Roman" w:hAnsi="Times New Roman" w:cs="Times New Roman"/>
          <w:sz w:val="48"/>
          <w:szCs w:val="48"/>
        </w:rPr>
        <w:t>6</w:t>
      </w:r>
      <w:r w:rsidRPr="004B65F9">
        <w:rPr>
          <w:rFonts w:ascii="Times New Roman" w:hAnsi="Times New Roman" w:cs="Times New Roman"/>
          <w:sz w:val="48"/>
          <w:szCs w:val="48"/>
        </w:rPr>
        <w:t xml:space="preserve"> б МБОУ «СШ №11»</w:t>
      </w:r>
    </w:p>
    <w:p w14:paraId="00796912" w14:textId="77777777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 xml:space="preserve">Классный руководитель – </w:t>
      </w:r>
      <w:proofErr w:type="spellStart"/>
      <w:r w:rsidRPr="004B65F9">
        <w:rPr>
          <w:rFonts w:ascii="Times New Roman" w:hAnsi="Times New Roman" w:cs="Times New Roman"/>
          <w:sz w:val="48"/>
          <w:szCs w:val="48"/>
        </w:rPr>
        <w:t>Лепешева</w:t>
      </w:r>
      <w:proofErr w:type="spellEnd"/>
      <w:r w:rsidRPr="004B65F9">
        <w:rPr>
          <w:rFonts w:ascii="Times New Roman" w:hAnsi="Times New Roman" w:cs="Times New Roman"/>
          <w:sz w:val="48"/>
          <w:szCs w:val="48"/>
        </w:rPr>
        <w:t xml:space="preserve"> Екатерина Аркадьевна</w:t>
      </w:r>
    </w:p>
    <w:p w14:paraId="11F26682" w14:textId="38D1C33A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B48CE" w14:textId="176504A5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FE072" w14:textId="74023939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A284F" w14:textId="61C9280D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27441" w14:textId="4802D348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039C3" w14:textId="7F64C80D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B8F3C" w14:textId="4B92DC05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F82E2" w14:textId="77777777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380A9" w14:textId="4CC08D1D" w:rsidR="004A71DA" w:rsidRPr="0099207C" w:rsidRDefault="00F5618A" w:rsidP="00F56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400BD1E0" w14:textId="77777777" w:rsidR="004A71DA" w:rsidRPr="0088644F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цели и задач</w:t>
      </w:r>
      <w:r w:rsidR="00315F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предстоящий период работы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_______________________________________________2</w:t>
      </w:r>
    </w:p>
    <w:p w14:paraId="207F493B" w14:textId="77777777" w:rsidR="00675E18" w:rsidRPr="00675E18" w:rsidRDefault="004A71DA" w:rsidP="00675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классного коллектива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____________________________________________________________________3</w:t>
      </w:r>
    </w:p>
    <w:p w14:paraId="4E292184" w14:textId="77777777" w:rsidR="004A71DA" w:rsidRPr="0088644F" w:rsidRDefault="00AA5C3D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учащихся__________________________________________________________________________ 7</w:t>
      </w:r>
    </w:p>
    <w:p w14:paraId="1AF7B0ED" w14:textId="77777777" w:rsidR="004A71DA" w:rsidRPr="0099207C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учащимися из “группы </w:t>
      </w:r>
      <w:proofErr w:type="gramStart"/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риска”_</w:t>
      </w:r>
      <w:proofErr w:type="gramEnd"/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10</w:t>
      </w:r>
    </w:p>
    <w:p w14:paraId="2B4B441F" w14:textId="77777777" w:rsidR="0092088E" w:rsidRPr="0099207C" w:rsidRDefault="0092088E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воспитательной р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классом по направлениям______________________________________________14</w:t>
      </w:r>
    </w:p>
    <w:p w14:paraId="018132CE" w14:textId="77777777" w:rsidR="0092088E" w:rsidRDefault="0092088E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86BEA2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4C36BA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DC55C4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D2EBAA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A799B9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C11431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30684D" w14:textId="77777777" w:rsidR="00F72F12" w:rsidRPr="0088644F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1E3D45" w14:textId="77777777" w:rsidR="004A71DA" w:rsidRDefault="004A71DA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70215E19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B23E3B6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3AE3960F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800883A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5776FD8C" w14:textId="77777777" w:rsidR="00315F46" w:rsidRDefault="00315F46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0AE9D3F5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775074A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6FA57EF1" w14:textId="77777777" w:rsidR="00F72F12" w:rsidRPr="009B4862" w:rsidRDefault="00F72F12" w:rsidP="00F72F12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B486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ЦЕЛИ И ЗАДАЧИ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2017-2018 УЧЕБНЫЙ ГОД</w:t>
      </w:r>
    </w:p>
    <w:p w14:paraId="3B03D452" w14:textId="77777777"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12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CF50F81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своему физическому и психическому здоровью, закономерным следствием чего становится избегание вредных привычек.</w:t>
      </w:r>
    </w:p>
    <w:p w14:paraId="006086CF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важнейших социальных навыков, способствующих успешной адаптации в обществе.</w:t>
      </w:r>
    </w:p>
    <w:p w14:paraId="1220567E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индивидуальности личности школьника в условиях развивающейся образовательной среды.</w:t>
      </w:r>
    </w:p>
    <w:p w14:paraId="7DA2E874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конкурентноспособной личности каждого обучающегося.</w:t>
      </w:r>
    </w:p>
    <w:p w14:paraId="6DBC99B0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человека-гражданина, интегрированного в современном мире и нацеленного на совершенствование современного общества.</w:t>
      </w:r>
    </w:p>
    <w:p w14:paraId="7760E866" w14:textId="77777777"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5BC08DCF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Социальная адаптация обучающихся.</w:t>
      </w:r>
    </w:p>
    <w:p w14:paraId="050D28AD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Содействие социальной мобильности обучающихся;</w:t>
      </w:r>
    </w:p>
    <w:p w14:paraId="64DE2C98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Реализация идеи целесообразного личностного выбора.</w:t>
      </w:r>
    </w:p>
    <w:p w14:paraId="3A61A274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гражданско-патриотических качеств личности.</w:t>
      </w:r>
    </w:p>
    <w:p w14:paraId="4EA210CF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Изучение особенностей обучающихся.</w:t>
      </w:r>
    </w:p>
    <w:p w14:paraId="3A6BB8C8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коллектива, объединённого общей целью.</w:t>
      </w:r>
    </w:p>
    <w:p w14:paraId="519C937E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Развитие интереса к учёбе и значимости высокого уровня знаний.</w:t>
      </w:r>
    </w:p>
    <w:p w14:paraId="7ED32382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здоровом образе жизни.</w:t>
      </w:r>
    </w:p>
    <w:p w14:paraId="05063129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среди обучающихся.</w:t>
      </w:r>
    </w:p>
    <w:p w14:paraId="599899FB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у обучающихся потребности в систематическом и напряжённом умственном труде.</w:t>
      </w:r>
    </w:p>
    <w:p w14:paraId="4E5812D7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доброжелательных отношений между одноклассниками.</w:t>
      </w:r>
    </w:p>
    <w:p w14:paraId="23D7A816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Укрепление связи: семья – школа.</w:t>
      </w:r>
    </w:p>
    <w:p w14:paraId="23580FA3" w14:textId="27B0282B" w:rsidR="00F72F12" w:rsidRDefault="00F72F12" w:rsidP="00F72F12">
      <w:pPr>
        <w:pStyle w:val="c0"/>
        <w:spacing w:before="0" w:beforeAutospacing="0" w:after="0" w:afterAutospacing="0"/>
        <w:jc w:val="both"/>
        <w:rPr>
          <w:rStyle w:val="c7"/>
          <w:b/>
        </w:rPr>
      </w:pPr>
      <w:r w:rsidRPr="00DA3967">
        <w:rPr>
          <w:rStyle w:val="c7"/>
          <w:b/>
        </w:rPr>
        <w:t xml:space="preserve">Тематика родительских собраний в </w:t>
      </w:r>
      <w:r w:rsidR="002D380C">
        <w:rPr>
          <w:rStyle w:val="c7"/>
          <w:b/>
        </w:rPr>
        <w:t>6</w:t>
      </w:r>
      <w:r w:rsidRPr="00DA3967">
        <w:rPr>
          <w:rStyle w:val="c7"/>
          <w:b/>
        </w:rPr>
        <w:t xml:space="preserve"> классе</w:t>
      </w:r>
      <w:r>
        <w:rPr>
          <w:rStyle w:val="c7"/>
          <w:b/>
        </w:rPr>
        <w:t>:</w:t>
      </w:r>
    </w:p>
    <w:p w14:paraId="045CAA2C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312EA8">
        <w:rPr>
          <w:i/>
          <w:color w:val="000000"/>
        </w:rPr>
        <w:t>четверть</w:t>
      </w:r>
      <w:r w:rsidRPr="00DA3967">
        <w:rPr>
          <w:color w:val="000000"/>
        </w:rPr>
        <w:t xml:space="preserve"> - </w:t>
      </w:r>
      <w:r w:rsidRPr="00312EA8">
        <w:rPr>
          <w:color w:val="000000"/>
        </w:rPr>
        <w:t>Организационное «Особенности организации учебного процесса учащихся 9-х классов и роль родителей в этом процессе»</w:t>
      </w:r>
      <w:r>
        <w:rPr>
          <w:color w:val="000000"/>
        </w:rPr>
        <w:t>.</w:t>
      </w:r>
    </w:p>
    <w:p w14:paraId="71F9182C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2 четверть</w:t>
      </w:r>
      <w:r w:rsidRPr="000208E9">
        <w:rPr>
          <w:color w:val="000000"/>
        </w:rPr>
        <w:t xml:space="preserve"> - «Трудовое воспитание и профессиональное самоопределение учащихся».</w:t>
      </w:r>
    </w:p>
    <w:p w14:paraId="7C21470B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– «Помощь семьи в профессиональной ориентации ребенка</w:t>
      </w:r>
      <w:r>
        <w:rPr>
          <w:color w:val="000000"/>
        </w:rPr>
        <w:t>»</w:t>
      </w:r>
    </w:p>
    <w:p w14:paraId="23AF62F7" w14:textId="77777777" w:rsidR="00F72F12" w:rsidRPr="000208E9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- «Анализ подготовки учащихся к экзаменам. Как противостоять стрессу».</w:t>
      </w:r>
    </w:p>
    <w:p w14:paraId="1A745BD9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45D8F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62CF6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7B680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51443C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395D5" w14:textId="77777777" w:rsidR="00F72F12" w:rsidRPr="00675E18" w:rsidRDefault="00675E18" w:rsidP="00675E1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КЛАССНОГО КОЛЛЕКТИВА</w:t>
      </w:r>
    </w:p>
    <w:p w14:paraId="7887AC5F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CA7DC" w14:textId="35BD9BBC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Сводный социальный паспорт </w:t>
      </w:r>
      <w:r w:rsidR="002D380C">
        <w:rPr>
          <w:rFonts w:ascii="Times New Roman" w:hAnsi="Times New Roman" w:cs="Times New Roman"/>
          <w:b/>
          <w:sz w:val="24"/>
          <w:szCs w:val="24"/>
        </w:rPr>
        <w:t>6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класса МБОУ «СОШ №11» за 201</w:t>
      </w:r>
      <w:r w:rsidR="002D380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– 20</w:t>
      </w:r>
      <w:r w:rsidR="002D380C">
        <w:rPr>
          <w:rFonts w:ascii="Times New Roman" w:hAnsi="Times New Roman" w:cs="Times New Roman"/>
          <w:b/>
          <w:sz w:val="24"/>
          <w:szCs w:val="24"/>
        </w:rPr>
        <w:t>20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710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2F1710">
        <w:rPr>
          <w:rFonts w:ascii="Times New Roman" w:hAnsi="Times New Roman" w:cs="Times New Roman"/>
          <w:b/>
          <w:sz w:val="24"/>
          <w:szCs w:val="24"/>
        </w:rPr>
        <w:t>.</w:t>
      </w:r>
    </w:p>
    <w:p w14:paraId="1CF05367" w14:textId="77777777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К цифровым данным приложить </w:t>
      </w:r>
      <w:proofErr w:type="spellStart"/>
      <w:r w:rsidRPr="002F1710">
        <w:rPr>
          <w:rFonts w:ascii="Times New Roman" w:hAnsi="Times New Roman" w:cs="Times New Roman"/>
          <w:b/>
          <w:sz w:val="24"/>
          <w:szCs w:val="24"/>
        </w:rPr>
        <w:t>пофамильный</w:t>
      </w:r>
      <w:proofErr w:type="spellEnd"/>
      <w:r w:rsidRPr="002F1710">
        <w:rPr>
          <w:rFonts w:ascii="Times New Roman" w:hAnsi="Times New Roman" w:cs="Times New Roman"/>
          <w:b/>
          <w:sz w:val="24"/>
          <w:szCs w:val="24"/>
        </w:rPr>
        <w:t xml:space="preserve"> список по разделам </w:t>
      </w:r>
    </w:p>
    <w:p w14:paraId="4ABC5DE6" w14:textId="77777777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Кл. рук.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Лепешева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Аркадьевна_-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1266"/>
        <w:gridCol w:w="3235"/>
      </w:tblGrid>
      <w:tr w:rsidR="00675E18" w:rsidRPr="002F1710" w14:paraId="76A8652C" w14:textId="77777777" w:rsidTr="00675E18">
        <w:tc>
          <w:tcPr>
            <w:tcW w:w="628" w:type="dxa"/>
          </w:tcPr>
          <w:p w14:paraId="376B2556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87" w:type="dxa"/>
          </w:tcPr>
          <w:p w14:paraId="2484137C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61" w:type="dxa"/>
          </w:tcPr>
          <w:p w14:paraId="79EC3B35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(фамилия)</w:t>
            </w:r>
          </w:p>
        </w:tc>
      </w:tr>
      <w:tr w:rsidR="00675E18" w:rsidRPr="002F1710" w14:paraId="162E2BC3" w14:textId="77777777" w:rsidTr="00675E18">
        <w:tc>
          <w:tcPr>
            <w:tcW w:w="628" w:type="dxa"/>
          </w:tcPr>
          <w:p w14:paraId="353E522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2E378A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3261" w:type="dxa"/>
          </w:tcPr>
          <w:p w14:paraId="5B98F64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14:paraId="630FCD45" w14:textId="77777777" w:rsidTr="00675E18">
        <w:tc>
          <w:tcPr>
            <w:tcW w:w="628" w:type="dxa"/>
          </w:tcPr>
          <w:p w14:paraId="0451A35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AF52A9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3261" w:type="dxa"/>
          </w:tcPr>
          <w:p w14:paraId="3A6F836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14:paraId="1EC94E3D" w14:textId="77777777" w:rsidTr="00675E18">
        <w:tc>
          <w:tcPr>
            <w:tcW w:w="628" w:type="dxa"/>
          </w:tcPr>
          <w:p w14:paraId="7042B04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7" w:type="dxa"/>
          </w:tcPr>
          <w:p w14:paraId="49714FF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261" w:type="dxa"/>
          </w:tcPr>
          <w:p w14:paraId="1B1564D0" w14:textId="77777777" w:rsidR="00675E18" w:rsidRPr="004200EE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5E18" w:rsidRPr="002F1710" w14:paraId="727162CE" w14:textId="77777777" w:rsidTr="00675E18">
        <w:tc>
          <w:tcPr>
            <w:tcW w:w="628" w:type="dxa"/>
          </w:tcPr>
          <w:p w14:paraId="2BCB495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7" w:type="dxa"/>
          </w:tcPr>
          <w:p w14:paraId="30CA280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Неполные семьи: всего, из них</w:t>
            </w:r>
          </w:p>
        </w:tc>
        <w:tc>
          <w:tcPr>
            <w:tcW w:w="3261" w:type="dxa"/>
          </w:tcPr>
          <w:p w14:paraId="566EC46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7C1EA737" w14:textId="77777777" w:rsidTr="00675E18">
        <w:tc>
          <w:tcPr>
            <w:tcW w:w="628" w:type="dxa"/>
          </w:tcPr>
          <w:p w14:paraId="02E86C4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98F9C5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 разводе</w:t>
            </w:r>
          </w:p>
        </w:tc>
        <w:tc>
          <w:tcPr>
            <w:tcW w:w="3261" w:type="dxa"/>
          </w:tcPr>
          <w:p w14:paraId="056E8631" w14:textId="77777777" w:rsidR="00675E18" w:rsidRPr="00635458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75E18" w:rsidRPr="002F1710" w14:paraId="7730CC9F" w14:textId="77777777" w:rsidTr="00675E18">
        <w:tc>
          <w:tcPr>
            <w:tcW w:w="628" w:type="dxa"/>
          </w:tcPr>
          <w:p w14:paraId="3F01E9A2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76CC10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одинокий отец</w:t>
            </w:r>
          </w:p>
        </w:tc>
        <w:tc>
          <w:tcPr>
            <w:tcW w:w="3261" w:type="dxa"/>
          </w:tcPr>
          <w:p w14:paraId="3236B0F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548D70BC" w14:textId="77777777" w:rsidTr="00675E18">
        <w:tc>
          <w:tcPr>
            <w:tcW w:w="628" w:type="dxa"/>
          </w:tcPr>
          <w:p w14:paraId="2626F37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F57C27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мать одинокая</w:t>
            </w:r>
          </w:p>
        </w:tc>
        <w:tc>
          <w:tcPr>
            <w:tcW w:w="3261" w:type="dxa"/>
          </w:tcPr>
          <w:p w14:paraId="24CC816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75E18" w:rsidRPr="002F1710" w14:paraId="47B95583" w14:textId="77777777" w:rsidTr="00675E18">
        <w:tc>
          <w:tcPr>
            <w:tcW w:w="628" w:type="dxa"/>
          </w:tcPr>
          <w:p w14:paraId="512AC31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08B780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родитель умер</w:t>
            </w:r>
          </w:p>
        </w:tc>
        <w:tc>
          <w:tcPr>
            <w:tcW w:w="3261" w:type="dxa"/>
          </w:tcPr>
          <w:p w14:paraId="3187F47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23FF75B7" w14:textId="77777777" w:rsidTr="00675E18">
        <w:tc>
          <w:tcPr>
            <w:tcW w:w="628" w:type="dxa"/>
          </w:tcPr>
          <w:p w14:paraId="2C1260D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81A520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лишены родительских прав</w:t>
            </w:r>
          </w:p>
        </w:tc>
        <w:tc>
          <w:tcPr>
            <w:tcW w:w="3261" w:type="dxa"/>
          </w:tcPr>
          <w:p w14:paraId="04C8BCCB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43948EE4" w14:textId="77777777" w:rsidTr="00675E18">
        <w:tc>
          <w:tcPr>
            <w:tcW w:w="628" w:type="dxa"/>
          </w:tcPr>
          <w:p w14:paraId="1A53A947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691BA5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находятся в местах лишения свободы</w:t>
            </w:r>
          </w:p>
        </w:tc>
        <w:tc>
          <w:tcPr>
            <w:tcW w:w="3261" w:type="dxa"/>
          </w:tcPr>
          <w:p w14:paraId="6FA5B81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810472C" w14:textId="77777777" w:rsidTr="00675E18">
        <w:tc>
          <w:tcPr>
            <w:tcW w:w="628" w:type="dxa"/>
          </w:tcPr>
          <w:p w14:paraId="353AAB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7" w:type="dxa"/>
          </w:tcPr>
          <w:p w14:paraId="26DBC64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семьи: всего, из них</w:t>
            </w:r>
          </w:p>
        </w:tc>
        <w:tc>
          <w:tcPr>
            <w:tcW w:w="3261" w:type="dxa"/>
          </w:tcPr>
          <w:p w14:paraId="58538B3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5FEFA4E6" w14:textId="77777777" w:rsidTr="00675E18">
        <w:tc>
          <w:tcPr>
            <w:tcW w:w="628" w:type="dxa"/>
          </w:tcPr>
          <w:p w14:paraId="4387316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4804FFC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 наркотической зависимостью</w:t>
            </w:r>
          </w:p>
        </w:tc>
        <w:tc>
          <w:tcPr>
            <w:tcW w:w="3261" w:type="dxa"/>
          </w:tcPr>
          <w:p w14:paraId="3989362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42FE9B67" w14:textId="77777777" w:rsidTr="00675E18">
        <w:tc>
          <w:tcPr>
            <w:tcW w:w="628" w:type="dxa"/>
          </w:tcPr>
          <w:p w14:paraId="0795FBE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FEC7E9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злоупотребляют алкоголем</w:t>
            </w:r>
          </w:p>
        </w:tc>
        <w:tc>
          <w:tcPr>
            <w:tcW w:w="3261" w:type="dxa"/>
          </w:tcPr>
          <w:p w14:paraId="4EC0515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0E4CEA0" w14:textId="77777777" w:rsidTr="00675E18">
        <w:tc>
          <w:tcPr>
            <w:tcW w:w="628" w:type="dxa"/>
          </w:tcPr>
          <w:p w14:paraId="3C9C9BDB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F13E77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формы жестокого обращения с детьми</w:t>
            </w:r>
          </w:p>
        </w:tc>
        <w:tc>
          <w:tcPr>
            <w:tcW w:w="3261" w:type="dxa"/>
          </w:tcPr>
          <w:p w14:paraId="19A2AD73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BB57520" w14:textId="77777777" w:rsidTr="00675E18">
        <w:tc>
          <w:tcPr>
            <w:tcW w:w="628" w:type="dxa"/>
          </w:tcPr>
          <w:p w14:paraId="34D78C4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7" w:type="dxa"/>
          </w:tcPr>
          <w:p w14:paraId="4C2DED9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261" w:type="dxa"/>
          </w:tcPr>
          <w:p w14:paraId="19018E1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E18" w:rsidRPr="002F1710" w14:paraId="199B4403" w14:textId="77777777" w:rsidTr="00675E18">
        <w:tc>
          <w:tcPr>
            <w:tcW w:w="628" w:type="dxa"/>
          </w:tcPr>
          <w:p w14:paraId="2B5B4C3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7" w:type="dxa"/>
          </w:tcPr>
          <w:p w14:paraId="688833C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3261" w:type="dxa"/>
          </w:tcPr>
          <w:p w14:paraId="4C37F412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15BD1F71" w14:textId="77777777" w:rsidTr="00675E18">
        <w:tc>
          <w:tcPr>
            <w:tcW w:w="628" w:type="dxa"/>
          </w:tcPr>
          <w:p w14:paraId="748CE90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7" w:type="dxa"/>
          </w:tcPr>
          <w:p w14:paraId="5CD48563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Опекаемые семьи: всего, из них</w:t>
            </w:r>
          </w:p>
        </w:tc>
        <w:tc>
          <w:tcPr>
            <w:tcW w:w="3261" w:type="dxa"/>
          </w:tcPr>
          <w:p w14:paraId="600E0AB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E18" w:rsidRPr="002F1710" w14:paraId="41A87B5E" w14:textId="77777777" w:rsidTr="00675E18">
        <w:tc>
          <w:tcPr>
            <w:tcW w:w="628" w:type="dxa"/>
          </w:tcPr>
          <w:p w14:paraId="136BDE3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C378A6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3261" w:type="dxa"/>
          </w:tcPr>
          <w:p w14:paraId="69C4E59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641E7804" w14:textId="77777777" w:rsidTr="00675E18">
        <w:tc>
          <w:tcPr>
            <w:tcW w:w="628" w:type="dxa"/>
          </w:tcPr>
          <w:p w14:paraId="779190B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66AFA2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дети, находящиеся в приемных семьях</w:t>
            </w:r>
          </w:p>
        </w:tc>
        <w:tc>
          <w:tcPr>
            <w:tcW w:w="3261" w:type="dxa"/>
          </w:tcPr>
          <w:p w14:paraId="710B934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6D6E53EA" w14:textId="77777777" w:rsidTr="00675E18">
        <w:tc>
          <w:tcPr>
            <w:tcW w:w="628" w:type="dxa"/>
          </w:tcPr>
          <w:p w14:paraId="7FEF0E4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7" w:type="dxa"/>
          </w:tcPr>
          <w:p w14:paraId="110408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с детьми – инвалидами</w:t>
            </w:r>
          </w:p>
        </w:tc>
        <w:tc>
          <w:tcPr>
            <w:tcW w:w="3261" w:type="dxa"/>
          </w:tcPr>
          <w:p w14:paraId="62D0558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7F0E342F" w14:textId="77777777" w:rsidTr="00675E18">
        <w:tc>
          <w:tcPr>
            <w:tcW w:w="628" w:type="dxa"/>
          </w:tcPr>
          <w:p w14:paraId="3C962E7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7" w:type="dxa"/>
          </w:tcPr>
          <w:p w14:paraId="6881922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находятся на домашнем обучении</w:t>
            </w:r>
          </w:p>
        </w:tc>
        <w:tc>
          <w:tcPr>
            <w:tcW w:w="3261" w:type="dxa"/>
          </w:tcPr>
          <w:p w14:paraId="4DD1A75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284737EB" w14:textId="77777777" w:rsidTr="00675E18">
        <w:tc>
          <w:tcPr>
            <w:tcW w:w="628" w:type="dxa"/>
          </w:tcPr>
          <w:p w14:paraId="5EF4DF0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7" w:type="dxa"/>
          </w:tcPr>
          <w:p w14:paraId="731C84A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обеспечиваются бесплатным питанием</w:t>
            </w:r>
          </w:p>
        </w:tc>
        <w:tc>
          <w:tcPr>
            <w:tcW w:w="3261" w:type="dxa"/>
          </w:tcPr>
          <w:p w14:paraId="281AD417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E18" w:rsidRPr="002F1710" w14:paraId="1F8051F7" w14:textId="77777777" w:rsidTr="00675E18">
        <w:tc>
          <w:tcPr>
            <w:tcW w:w="628" w:type="dxa"/>
          </w:tcPr>
          <w:p w14:paraId="4F3909B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87" w:type="dxa"/>
          </w:tcPr>
          <w:p w14:paraId="5A37698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коренных народов Севера</w:t>
            </w:r>
          </w:p>
        </w:tc>
        <w:tc>
          <w:tcPr>
            <w:tcW w:w="3261" w:type="dxa"/>
          </w:tcPr>
          <w:p w14:paraId="1AD95AE2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085D8D60" w14:textId="77777777" w:rsidTr="00675E18">
        <w:tc>
          <w:tcPr>
            <w:tcW w:w="628" w:type="dxa"/>
          </w:tcPr>
          <w:p w14:paraId="18D53D9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7" w:type="dxa"/>
          </w:tcPr>
          <w:p w14:paraId="47A94B1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Дети без гражданства, из них приехали</w:t>
            </w:r>
          </w:p>
        </w:tc>
        <w:tc>
          <w:tcPr>
            <w:tcW w:w="3261" w:type="dxa"/>
          </w:tcPr>
          <w:p w14:paraId="44B2546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E18" w:rsidRPr="002F1710" w14:paraId="26DA7DB0" w14:textId="77777777" w:rsidTr="00675E18">
        <w:tc>
          <w:tcPr>
            <w:tcW w:w="628" w:type="dxa"/>
          </w:tcPr>
          <w:p w14:paraId="0805631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1B5FF5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Средняя Азия</w:t>
            </w:r>
          </w:p>
        </w:tc>
        <w:tc>
          <w:tcPr>
            <w:tcW w:w="3261" w:type="dxa"/>
          </w:tcPr>
          <w:p w14:paraId="4E1215C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59F71C90" w14:textId="77777777" w:rsidTr="00675E18">
        <w:tc>
          <w:tcPr>
            <w:tcW w:w="628" w:type="dxa"/>
          </w:tcPr>
          <w:p w14:paraId="27148F3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AC73FB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Закавказье</w:t>
            </w:r>
          </w:p>
        </w:tc>
        <w:tc>
          <w:tcPr>
            <w:tcW w:w="3261" w:type="dxa"/>
          </w:tcPr>
          <w:p w14:paraId="28E450A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286483AC" w14:textId="77777777" w:rsidTr="00675E18">
        <w:tc>
          <w:tcPr>
            <w:tcW w:w="628" w:type="dxa"/>
          </w:tcPr>
          <w:p w14:paraId="780FB0D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D0094A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Украина, Беларусь</w:t>
            </w:r>
          </w:p>
        </w:tc>
        <w:tc>
          <w:tcPr>
            <w:tcW w:w="3261" w:type="dxa"/>
          </w:tcPr>
          <w:p w14:paraId="6A53B57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763DCA35" w14:textId="77777777" w:rsidTr="00675E18">
        <w:tc>
          <w:tcPr>
            <w:tcW w:w="628" w:type="dxa"/>
          </w:tcPr>
          <w:p w14:paraId="331C2C3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AD9CFF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других государств</w:t>
            </w:r>
          </w:p>
        </w:tc>
        <w:tc>
          <w:tcPr>
            <w:tcW w:w="3261" w:type="dxa"/>
          </w:tcPr>
          <w:p w14:paraId="710C0C3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3E09C57C" w14:textId="77777777" w:rsidTr="00675E18">
        <w:tc>
          <w:tcPr>
            <w:tcW w:w="628" w:type="dxa"/>
          </w:tcPr>
          <w:p w14:paraId="3B835BD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7" w:type="dxa"/>
          </w:tcPr>
          <w:p w14:paraId="396772C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Общее количество родителей</w:t>
            </w:r>
          </w:p>
        </w:tc>
        <w:tc>
          <w:tcPr>
            <w:tcW w:w="3261" w:type="dxa"/>
          </w:tcPr>
          <w:p w14:paraId="50AAA85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5E18" w:rsidRPr="002F1710" w14:paraId="0BE7888D" w14:textId="77777777" w:rsidTr="00675E18">
        <w:tc>
          <w:tcPr>
            <w:tcW w:w="628" w:type="dxa"/>
          </w:tcPr>
          <w:p w14:paraId="17EA0D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91E4137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положение:</w:t>
            </w:r>
          </w:p>
        </w:tc>
        <w:tc>
          <w:tcPr>
            <w:tcW w:w="3261" w:type="dxa"/>
          </w:tcPr>
          <w:p w14:paraId="68B892E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10ED2ECE" w14:textId="77777777" w:rsidTr="00675E18">
        <w:tc>
          <w:tcPr>
            <w:tcW w:w="628" w:type="dxa"/>
          </w:tcPr>
          <w:p w14:paraId="4C6E2F4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A18E7D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рабочие</w:t>
            </w:r>
          </w:p>
        </w:tc>
        <w:tc>
          <w:tcPr>
            <w:tcW w:w="3261" w:type="dxa"/>
          </w:tcPr>
          <w:p w14:paraId="688351F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675E18" w:rsidRPr="002F1710" w14:paraId="2C435BBA" w14:textId="77777777" w:rsidTr="00675E18">
        <w:tc>
          <w:tcPr>
            <w:tcW w:w="628" w:type="dxa"/>
          </w:tcPr>
          <w:p w14:paraId="76294AC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926D27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служащие</w:t>
            </w:r>
          </w:p>
        </w:tc>
        <w:tc>
          <w:tcPr>
            <w:tcW w:w="3261" w:type="dxa"/>
          </w:tcPr>
          <w:p w14:paraId="51650A27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75E18" w:rsidRPr="002F1710" w14:paraId="360F5957" w14:textId="77777777" w:rsidTr="00675E18">
        <w:tc>
          <w:tcPr>
            <w:tcW w:w="628" w:type="dxa"/>
          </w:tcPr>
          <w:p w14:paraId="2F22B51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189972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пенсионеры</w:t>
            </w:r>
          </w:p>
        </w:tc>
        <w:tc>
          <w:tcPr>
            <w:tcW w:w="3261" w:type="dxa"/>
          </w:tcPr>
          <w:p w14:paraId="7679B48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75E18" w:rsidRPr="002F1710" w14:paraId="59EF5F56" w14:textId="77777777" w:rsidTr="00675E18">
        <w:tc>
          <w:tcPr>
            <w:tcW w:w="628" w:type="dxa"/>
          </w:tcPr>
          <w:p w14:paraId="05E31E6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510EC1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безработные</w:t>
            </w:r>
          </w:p>
        </w:tc>
        <w:tc>
          <w:tcPr>
            <w:tcW w:w="3261" w:type="dxa"/>
          </w:tcPr>
          <w:p w14:paraId="253E166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C50C2E3" w14:textId="77777777" w:rsidTr="00675E18">
        <w:tc>
          <w:tcPr>
            <w:tcW w:w="628" w:type="dxa"/>
          </w:tcPr>
          <w:p w14:paraId="4F295D3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0EA64F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предприниматели</w:t>
            </w:r>
          </w:p>
        </w:tc>
        <w:tc>
          <w:tcPr>
            <w:tcW w:w="3261" w:type="dxa"/>
          </w:tcPr>
          <w:p w14:paraId="3B3145D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704FE5FF" w14:textId="77777777" w:rsidTr="00675E18">
        <w:tc>
          <w:tcPr>
            <w:tcW w:w="628" w:type="dxa"/>
          </w:tcPr>
          <w:p w14:paraId="715160D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9FD2B5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студенты</w:t>
            </w:r>
          </w:p>
        </w:tc>
        <w:tc>
          <w:tcPr>
            <w:tcW w:w="3261" w:type="dxa"/>
          </w:tcPr>
          <w:p w14:paraId="60747F9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0398EBFE" w14:textId="77777777" w:rsidTr="00675E18">
        <w:tc>
          <w:tcPr>
            <w:tcW w:w="628" w:type="dxa"/>
          </w:tcPr>
          <w:p w14:paraId="44376A8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CFEF03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домохозяйки</w:t>
            </w:r>
          </w:p>
        </w:tc>
        <w:tc>
          <w:tcPr>
            <w:tcW w:w="3261" w:type="dxa"/>
          </w:tcPr>
          <w:p w14:paraId="7B51939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14:paraId="729C6CA1" w14:textId="77777777" w:rsidTr="00675E18">
        <w:tc>
          <w:tcPr>
            <w:tcW w:w="628" w:type="dxa"/>
          </w:tcPr>
          <w:p w14:paraId="1CA22FC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7" w:type="dxa"/>
          </w:tcPr>
          <w:p w14:paraId="15101AE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семьи:</w:t>
            </w:r>
          </w:p>
        </w:tc>
        <w:tc>
          <w:tcPr>
            <w:tcW w:w="3261" w:type="dxa"/>
          </w:tcPr>
          <w:p w14:paraId="25E58E9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4EE71989" w14:textId="77777777" w:rsidTr="00675E18">
        <w:tc>
          <w:tcPr>
            <w:tcW w:w="628" w:type="dxa"/>
          </w:tcPr>
          <w:p w14:paraId="76004FA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4FC9A8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неполное образование</w:t>
            </w:r>
          </w:p>
        </w:tc>
        <w:tc>
          <w:tcPr>
            <w:tcW w:w="3261" w:type="dxa"/>
          </w:tcPr>
          <w:p w14:paraId="69C1E7D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4E5E15F" w14:textId="77777777" w:rsidTr="00675E18">
        <w:tc>
          <w:tcPr>
            <w:tcW w:w="628" w:type="dxa"/>
          </w:tcPr>
          <w:p w14:paraId="12CB8A1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57D6EB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образование</w:t>
            </w:r>
          </w:p>
        </w:tc>
        <w:tc>
          <w:tcPr>
            <w:tcW w:w="3261" w:type="dxa"/>
          </w:tcPr>
          <w:p w14:paraId="580D64E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14:paraId="3426AC49" w14:textId="77777777" w:rsidTr="00675E18">
        <w:tc>
          <w:tcPr>
            <w:tcW w:w="628" w:type="dxa"/>
          </w:tcPr>
          <w:p w14:paraId="5203A3F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0B7471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специальное</w:t>
            </w:r>
          </w:p>
        </w:tc>
        <w:tc>
          <w:tcPr>
            <w:tcW w:w="3261" w:type="dxa"/>
          </w:tcPr>
          <w:p w14:paraId="422F85A4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675E18" w:rsidRPr="002F1710" w14:paraId="116739C2" w14:textId="77777777" w:rsidTr="00675E18">
        <w:tc>
          <w:tcPr>
            <w:tcW w:w="628" w:type="dxa"/>
          </w:tcPr>
          <w:p w14:paraId="4AAC3FD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D19F45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высшее</w:t>
            </w:r>
          </w:p>
        </w:tc>
        <w:tc>
          <w:tcPr>
            <w:tcW w:w="3261" w:type="dxa"/>
          </w:tcPr>
          <w:p w14:paraId="77BFBA9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675E18" w:rsidRPr="002F1710" w14:paraId="0EC0E2D9" w14:textId="77777777" w:rsidTr="00675E18">
        <w:tc>
          <w:tcPr>
            <w:tcW w:w="628" w:type="dxa"/>
          </w:tcPr>
          <w:p w14:paraId="401F92C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64ECB3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ученая степень</w:t>
            </w:r>
          </w:p>
        </w:tc>
        <w:tc>
          <w:tcPr>
            <w:tcW w:w="3261" w:type="dxa"/>
          </w:tcPr>
          <w:p w14:paraId="67D5C3A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EEF5CF8" w14:textId="77777777" w:rsidTr="00675E18">
        <w:tc>
          <w:tcPr>
            <w:tcW w:w="628" w:type="dxa"/>
          </w:tcPr>
          <w:p w14:paraId="18CB633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7" w:type="dxa"/>
          </w:tcPr>
          <w:p w14:paraId="4DAB152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Возрастной уровень родителей и лиц их заменяющих:</w:t>
            </w:r>
          </w:p>
        </w:tc>
        <w:tc>
          <w:tcPr>
            <w:tcW w:w="3261" w:type="dxa"/>
          </w:tcPr>
          <w:p w14:paraId="3756FB3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335AF782" w14:textId="77777777" w:rsidTr="00675E18">
        <w:tc>
          <w:tcPr>
            <w:tcW w:w="628" w:type="dxa"/>
          </w:tcPr>
          <w:p w14:paraId="5FCE6B9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D023D0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20-30 лет</w:t>
            </w:r>
          </w:p>
        </w:tc>
        <w:tc>
          <w:tcPr>
            <w:tcW w:w="3261" w:type="dxa"/>
          </w:tcPr>
          <w:p w14:paraId="29EAE4D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275CEF79" w14:textId="77777777" w:rsidTr="00675E18">
        <w:tc>
          <w:tcPr>
            <w:tcW w:w="628" w:type="dxa"/>
          </w:tcPr>
          <w:p w14:paraId="43D60E6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5F3F0B2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30-40 лет</w:t>
            </w:r>
          </w:p>
        </w:tc>
        <w:tc>
          <w:tcPr>
            <w:tcW w:w="3261" w:type="dxa"/>
          </w:tcPr>
          <w:p w14:paraId="7A659DA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675E18" w:rsidRPr="002F1710" w14:paraId="4E3481E6" w14:textId="77777777" w:rsidTr="00675E18">
        <w:tc>
          <w:tcPr>
            <w:tcW w:w="628" w:type="dxa"/>
          </w:tcPr>
          <w:p w14:paraId="335BC19C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21F508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40-50лет</w:t>
            </w:r>
          </w:p>
        </w:tc>
        <w:tc>
          <w:tcPr>
            <w:tcW w:w="3261" w:type="dxa"/>
          </w:tcPr>
          <w:p w14:paraId="6661BA4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675E18" w:rsidRPr="002F1710" w14:paraId="5C8235AC" w14:textId="77777777" w:rsidTr="00675E18">
        <w:tc>
          <w:tcPr>
            <w:tcW w:w="628" w:type="dxa"/>
          </w:tcPr>
          <w:p w14:paraId="4F68264D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992385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более 50 лет</w:t>
            </w:r>
          </w:p>
        </w:tc>
        <w:tc>
          <w:tcPr>
            <w:tcW w:w="3261" w:type="dxa"/>
          </w:tcPr>
          <w:p w14:paraId="2987DEF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75E18" w:rsidRPr="002F1710" w14:paraId="38B032FF" w14:textId="77777777" w:rsidTr="00675E18">
        <w:tc>
          <w:tcPr>
            <w:tcW w:w="628" w:type="dxa"/>
          </w:tcPr>
          <w:p w14:paraId="0A51F64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7" w:type="dxa"/>
          </w:tcPr>
          <w:p w14:paraId="0562DA9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Жилищно-бытовые условия семьи:</w:t>
            </w:r>
          </w:p>
        </w:tc>
        <w:tc>
          <w:tcPr>
            <w:tcW w:w="3261" w:type="dxa"/>
          </w:tcPr>
          <w:p w14:paraId="3C698F6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4D568C3" w14:textId="77777777" w:rsidTr="00675E18">
        <w:tc>
          <w:tcPr>
            <w:tcW w:w="628" w:type="dxa"/>
          </w:tcPr>
          <w:p w14:paraId="5AA137C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5E5B0A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хорошие</w:t>
            </w:r>
          </w:p>
        </w:tc>
        <w:tc>
          <w:tcPr>
            <w:tcW w:w="3261" w:type="dxa"/>
          </w:tcPr>
          <w:p w14:paraId="07B6A49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675E18" w:rsidRPr="002F1710" w14:paraId="49A2258D" w14:textId="77777777" w:rsidTr="00675E18">
        <w:tc>
          <w:tcPr>
            <w:tcW w:w="628" w:type="dxa"/>
          </w:tcPr>
          <w:p w14:paraId="0A20B8E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461B13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удовлетворительные</w:t>
            </w:r>
          </w:p>
        </w:tc>
        <w:tc>
          <w:tcPr>
            <w:tcW w:w="3261" w:type="dxa"/>
          </w:tcPr>
          <w:p w14:paraId="52D828C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14:paraId="4A830B3B" w14:textId="77777777" w:rsidTr="00675E18">
        <w:tc>
          <w:tcPr>
            <w:tcW w:w="628" w:type="dxa"/>
          </w:tcPr>
          <w:p w14:paraId="6C876D5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27A514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неудовлетворительные</w:t>
            </w:r>
          </w:p>
        </w:tc>
        <w:tc>
          <w:tcPr>
            <w:tcW w:w="3261" w:type="dxa"/>
          </w:tcPr>
          <w:p w14:paraId="498D3DA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7D5B951" w14:textId="77777777" w:rsidTr="00675E18">
        <w:tc>
          <w:tcPr>
            <w:tcW w:w="628" w:type="dxa"/>
          </w:tcPr>
          <w:p w14:paraId="2052AEE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87" w:type="dxa"/>
          </w:tcPr>
          <w:p w14:paraId="1F0D816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внутришкольном учете</w:t>
            </w:r>
          </w:p>
        </w:tc>
        <w:tc>
          <w:tcPr>
            <w:tcW w:w="3261" w:type="dxa"/>
          </w:tcPr>
          <w:p w14:paraId="642B2FC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1704148A" w14:textId="77777777" w:rsidTr="00675E18">
        <w:tc>
          <w:tcPr>
            <w:tcW w:w="628" w:type="dxa"/>
          </w:tcPr>
          <w:p w14:paraId="0D333D3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1BFD97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УВД</w:t>
            </w:r>
          </w:p>
        </w:tc>
        <w:tc>
          <w:tcPr>
            <w:tcW w:w="3261" w:type="dxa"/>
          </w:tcPr>
          <w:p w14:paraId="38079C4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51B1603" w14:textId="77777777" w:rsidTr="00675E18">
        <w:tc>
          <w:tcPr>
            <w:tcW w:w="628" w:type="dxa"/>
          </w:tcPr>
          <w:p w14:paraId="12949F1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AA80E9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КДН</w:t>
            </w:r>
          </w:p>
        </w:tc>
        <w:tc>
          <w:tcPr>
            <w:tcW w:w="3261" w:type="dxa"/>
          </w:tcPr>
          <w:p w14:paraId="4C44C3D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6EC02C4" w14:textId="77777777" w:rsidTr="00675E18">
        <w:tc>
          <w:tcPr>
            <w:tcW w:w="628" w:type="dxa"/>
          </w:tcPr>
          <w:p w14:paraId="7B2815F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7" w:type="dxa"/>
          </w:tcPr>
          <w:p w14:paraId="4BDF199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семьях</w:t>
            </w:r>
          </w:p>
        </w:tc>
        <w:tc>
          <w:tcPr>
            <w:tcW w:w="3261" w:type="dxa"/>
          </w:tcPr>
          <w:p w14:paraId="48E4A71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74797733" w14:textId="77777777" w:rsidTr="00675E18">
        <w:tc>
          <w:tcPr>
            <w:tcW w:w="628" w:type="dxa"/>
          </w:tcPr>
          <w:p w14:paraId="2732DD0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555A4B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1 ребенком</w:t>
            </w:r>
          </w:p>
        </w:tc>
        <w:tc>
          <w:tcPr>
            <w:tcW w:w="3261" w:type="dxa"/>
          </w:tcPr>
          <w:p w14:paraId="219BE3A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75E18" w:rsidRPr="002F1710" w14:paraId="4CE734AD" w14:textId="77777777" w:rsidTr="00675E18">
        <w:tc>
          <w:tcPr>
            <w:tcW w:w="628" w:type="dxa"/>
          </w:tcPr>
          <w:p w14:paraId="72DED13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90C33C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2 детьми</w:t>
            </w:r>
          </w:p>
        </w:tc>
        <w:tc>
          <w:tcPr>
            <w:tcW w:w="3261" w:type="dxa"/>
          </w:tcPr>
          <w:p w14:paraId="142AE6D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14:paraId="3F5D34BA" w14:textId="77777777" w:rsidTr="00675E18">
        <w:tc>
          <w:tcPr>
            <w:tcW w:w="628" w:type="dxa"/>
          </w:tcPr>
          <w:p w14:paraId="5CDCB7D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A86DCD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3 детьми</w:t>
            </w:r>
          </w:p>
        </w:tc>
        <w:tc>
          <w:tcPr>
            <w:tcW w:w="3261" w:type="dxa"/>
          </w:tcPr>
          <w:p w14:paraId="42D34DD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75E18" w:rsidRPr="002F1710" w14:paraId="3383200D" w14:textId="77777777" w:rsidTr="00675E18">
        <w:tc>
          <w:tcPr>
            <w:tcW w:w="628" w:type="dxa"/>
          </w:tcPr>
          <w:p w14:paraId="75BC895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CED397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Семьи, в которых более 3 детей (указать количество детей, какие ОУ посещают) </w:t>
            </w:r>
          </w:p>
        </w:tc>
        <w:tc>
          <w:tcPr>
            <w:tcW w:w="3261" w:type="dxa"/>
          </w:tcPr>
          <w:p w14:paraId="13C2CEC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ребенка 2 - МБОУ СШ №11; 1 – д/с; 1 - ВУЗ</w:t>
            </w:r>
          </w:p>
        </w:tc>
      </w:tr>
    </w:tbl>
    <w:p w14:paraId="2F5E9CBD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FDDD1" w14:textId="77777777" w:rsidR="00F72F12" w:rsidRPr="00657B08" w:rsidRDefault="00F72F12" w:rsidP="00F72F12">
      <w:pPr>
        <w:pStyle w:val="a6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7B08">
        <w:rPr>
          <w:rFonts w:ascii="Times New Roman" w:hAnsi="Times New Roman" w:cs="Times New Roman"/>
          <w:b/>
          <w:sz w:val="28"/>
          <w:szCs w:val="28"/>
        </w:rPr>
        <w:t>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 УЧАЩИХСЯ.</w:t>
      </w:r>
    </w:p>
    <w:p w14:paraId="04DD8EFE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9088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тесного контакта с родителями, привлечение родителей к активному участию в организации учебно-воспитательного процесса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14:paraId="42C3679C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14:paraId="5D6AB47F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Изучение образа жизни семьи.</w:t>
      </w:r>
    </w:p>
    <w:p w14:paraId="619B4A65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особенностей ситуации семейного воспитания.</w:t>
      </w:r>
    </w:p>
    <w:p w14:paraId="1D81F1DD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Характеристика нравственного микроклимата семьи, ее традиций.</w:t>
      </w:r>
    </w:p>
    <w:p w14:paraId="1D2877B7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взаимоотношений семьи и школы.</w:t>
      </w:r>
    </w:p>
    <w:p w14:paraId="34856572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Поиск путей оптимизации педагогического взаимодействия школы, семьи и общества.</w:t>
      </w:r>
    </w:p>
    <w:p w14:paraId="7C91A891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Повышение роли родителей в жизни школы и учащихся.</w:t>
      </w:r>
    </w:p>
    <w:p w14:paraId="7AFCC0ED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8246D9" w14:textId="77777777" w:rsidR="00F72F12" w:rsidRPr="00090885" w:rsidRDefault="00F72F12" w:rsidP="00F72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</w:t>
      </w:r>
      <w:proofErr w:type="gramStart"/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1.Формы</w:t>
      </w:r>
      <w:proofErr w:type="gramEnd"/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взаимодействия классного руководителя с родителями учащихся.</w:t>
      </w:r>
    </w:p>
    <w:p w14:paraId="19E4CB5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учебной работы учащихся:</w:t>
      </w:r>
    </w:p>
    <w:p w14:paraId="7958F67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отношения к учебе;</w:t>
      </w:r>
    </w:p>
    <w:p w14:paraId="64F4C9E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объективная оценка качества образования;</w:t>
      </w:r>
    </w:p>
    <w:p w14:paraId="1DF1F76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собеседование с неуспевающими учащимися и их родителями.</w:t>
      </w:r>
    </w:p>
    <w:p w14:paraId="66AC5659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учащихся к выпускным экзаменам:</w:t>
      </w:r>
    </w:p>
    <w:p w14:paraId="7C7975CF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значение семьи в ответственные моменты жизни;</w:t>
      </w:r>
    </w:p>
    <w:p w14:paraId="5AA99277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готовность учащихся к сдаче экзамена;</w:t>
      </w:r>
    </w:p>
    <w:p w14:paraId="3664BA45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порядок проведения ОГЭ - 9.</w:t>
      </w:r>
    </w:p>
    <w:p w14:paraId="514AB724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3. Помощь семьи в правильной профессиональной ориентации ученика:</w:t>
      </w:r>
    </w:p>
    <w:p w14:paraId="3A60C442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информация об учебных заведениях, в которые может поступить учащийся основной школы;</w:t>
      </w:r>
    </w:p>
    <w:p w14:paraId="2D55EC3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рекомендации психолога по профориентации;</w:t>
      </w:r>
    </w:p>
    <w:p w14:paraId="54531A4C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профессиональных интересов учащихся.</w:t>
      </w:r>
    </w:p>
    <w:p w14:paraId="1324B12D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Привлечение к использованию информационных технологий</w:t>
      </w:r>
    </w:p>
    <w:p w14:paraId="01ADBD7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беседы и практикум по возможности использования современных информационных технологий для контроля за успеваемостью и посещаемостью детей электронного журнала через сайт госуслуги</w:t>
      </w:r>
    </w:p>
    <w:p w14:paraId="014AB8A8" w14:textId="77777777" w:rsidR="00F72F12" w:rsidRPr="00090885" w:rsidRDefault="00F72F12" w:rsidP="00F72F12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Индивидуальная работа</w:t>
      </w:r>
    </w:p>
    <w:p w14:paraId="2A9AB584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индивидуальные беседы с родителями по следующим вопросам: контроль за посещением и успеваемостью ребёнка, индивидуальная работа с родителями учащихся.</w:t>
      </w:r>
    </w:p>
    <w:p w14:paraId="0C324112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изучение семей учащихся</w:t>
      </w:r>
    </w:p>
    <w:p w14:paraId="7EF7181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индивидуальная работа с семьями, нуждающимися в педагогической поддержке.</w:t>
      </w:r>
    </w:p>
    <w:p w14:paraId="6864ADB8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профилактика правонарушений несовершеннолетних, пропаганда ЗОЖ.</w:t>
      </w:r>
    </w:p>
    <w:p w14:paraId="79694F45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инструктажи, беседы-разъяснения</w:t>
      </w:r>
    </w:p>
    <w:p w14:paraId="58130BB1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проверка дневников</w:t>
      </w:r>
    </w:p>
    <w:p w14:paraId="6DB4686E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обеспечение здоровья и комфорта учащихся</w:t>
      </w:r>
    </w:p>
    <w:p w14:paraId="3D1729B7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организация питания, деловой стиль одежды, наличие необходимых школьных принадлежностей.</w:t>
      </w:r>
    </w:p>
    <w:p w14:paraId="3CA81EBB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Родительский комитет класса</w:t>
      </w:r>
    </w:p>
    <w:tbl>
      <w:tblPr>
        <w:tblW w:w="98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231"/>
        <w:gridCol w:w="3969"/>
        <w:gridCol w:w="2125"/>
      </w:tblGrid>
      <w:tr w:rsidR="00F72F12" w:rsidRPr="00090885" w14:paraId="7BB97C96" w14:textId="77777777" w:rsidTr="004B65F9">
        <w:trPr>
          <w:trHeight w:val="180"/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DC94E" w14:textId="7268003C" w:rsidR="00F72F12" w:rsidRPr="00090885" w:rsidRDefault="004B65F9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08E0D" w14:textId="04598B04" w:rsidR="00F72F12" w:rsidRPr="00090885" w:rsidRDefault="004B65F9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664F5" w14:textId="7A36CAF4" w:rsidR="00F72F12" w:rsidRPr="00315F46" w:rsidRDefault="00F72F12" w:rsidP="00315F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BFBD9" w14:textId="77777777" w:rsidR="00F72F12" w:rsidRPr="00090885" w:rsidRDefault="00F72F12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ED6EA5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Функции Родительского комитета класса</w:t>
      </w:r>
    </w:p>
    <w:p w14:paraId="50BA7600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14:paraId="1C4DB179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класса в подготовке общешкольных мероприятий.</w:t>
      </w:r>
    </w:p>
    <w:p w14:paraId="6B9E2FC5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14:paraId="2E9B76FA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содействие в проведении классных мероприятий</w:t>
      </w:r>
    </w:p>
    <w:p w14:paraId="1D302991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Участвует в подготовке школы к новому учебному году.</w:t>
      </w:r>
    </w:p>
    <w:p w14:paraId="5BB763DC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администрацией школы контролирует организацию качества питания обучающихся, медицинского обслуживания.</w:t>
      </w:r>
    </w:p>
    <w:p w14:paraId="257ED401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помощь администрации школы в организации и проведении общешкольных родительских собраний.</w:t>
      </w:r>
    </w:p>
    <w:p w14:paraId="0D97DF1E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в свой адрес</w:t>
      </w:r>
    </w:p>
    <w:p w14:paraId="16573095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14:paraId="29EF7DD3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14:paraId="63BADC3F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14:paraId="12A03980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 Родительского комитета</w:t>
      </w:r>
    </w:p>
    <w:p w14:paraId="27CAAA75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Комитет имеет право:</w:t>
      </w:r>
    </w:p>
    <w:p w14:paraId="24FA24DF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Вносить предложения администрации и получать информацию о результатах их рассмотрения.</w:t>
      </w:r>
    </w:p>
    <w:p w14:paraId="2B6534BD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Обращаться за разъяснениями к директору школы.</w:t>
      </w:r>
    </w:p>
    <w:p w14:paraId="64A4F333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локальных актов школы</w:t>
      </w:r>
    </w:p>
    <w:p w14:paraId="2712E2BD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14:paraId="1A914621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14:paraId="523C0ED1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Ответственность Родительского комитета класса</w:t>
      </w:r>
    </w:p>
    <w:p w14:paraId="651155EB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отвечает за:</w:t>
      </w:r>
    </w:p>
    <w:p w14:paraId="651A0B16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плана воспитательной работы в классе.</w:t>
      </w:r>
    </w:p>
    <w:p w14:paraId="3328285B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14:paraId="26A0EAF9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14:paraId="066329FA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работы</w:t>
      </w:r>
    </w:p>
    <w:p w14:paraId="254E154B" w14:textId="77777777" w:rsidR="00F72F12" w:rsidRPr="00090885" w:rsidRDefault="00F72F12" w:rsidP="00F72F12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 состав Комитета входят представители родителей (законных представителей) обучающихся, не менее трех человек.</w:t>
      </w:r>
    </w:p>
    <w:p w14:paraId="3F939DEF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14:paraId="1D1EC2CD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работает по разработанным и принятым им регламенту работы и плану.</w:t>
      </w:r>
    </w:p>
    <w:p w14:paraId="4023F84E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 своей работе Комитет отчитывается перед родительским собранием класса не реже двух раз в год.</w:t>
      </w:r>
    </w:p>
    <w:p w14:paraId="3EF9AD44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14:paraId="0B78D6E2" w14:textId="77777777" w:rsidR="00F72F12" w:rsidRPr="00312EA8" w:rsidRDefault="00F72F12" w:rsidP="00F72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85306" w14:textId="77777777" w:rsidR="00F72F12" w:rsidRPr="009B486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6F5EC7D" w14:textId="77777777" w:rsidR="00F72F12" w:rsidRPr="00657B08" w:rsidRDefault="00F72F12" w:rsidP="00F72F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УЧАЩИМИСЯ ИЗ “ГРУППЫ РИСКА”.</w:t>
      </w:r>
    </w:p>
    <w:p w14:paraId="637E530C" w14:textId="77777777"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 xml:space="preserve">В целом класс – это уже сформированный коллектив со своим характером и привычками. Следует продолжить развивать положительное отношение учащихся к учебному процессу и друг к другу. Обратить внимание на дисциплину и выполнение домашних заданий. </w:t>
      </w:r>
    </w:p>
    <w:p w14:paraId="0044D2D2" w14:textId="77777777"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14:paraId="02365A2F" w14:textId="77777777" w:rsidTr="00315F46">
        <w:tc>
          <w:tcPr>
            <w:tcW w:w="675" w:type="dxa"/>
          </w:tcPr>
          <w:p w14:paraId="6B58857F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14:paraId="3E0656B8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предупреждению неуспеваемости</w:t>
            </w:r>
          </w:p>
        </w:tc>
        <w:tc>
          <w:tcPr>
            <w:tcW w:w="4929" w:type="dxa"/>
          </w:tcPr>
          <w:p w14:paraId="1439A331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14:paraId="1D8CB28B" w14:textId="77777777" w:rsidTr="00315F46">
        <w:tc>
          <w:tcPr>
            <w:tcW w:w="675" w:type="dxa"/>
          </w:tcPr>
          <w:p w14:paraId="7A2E6635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14:paraId="6113F4BE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4929" w:type="dxa"/>
          </w:tcPr>
          <w:p w14:paraId="55A106BF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</w:tr>
      <w:tr w:rsidR="00F72F12" w14:paraId="349033C5" w14:textId="77777777" w:rsidTr="00315F46">
        <w:tc>
          <w:tcPr>
            <w:tcW w:w="675" w:type="dxa"/>
          </w:tcPr>
          <w:p w14:paraId="39AA3A37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14:paraId="528820E7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Вклеивание оценок в дневники</w:t>
            </w:r>
          </w:p>
        </w:tc>
        <w:tc>
          <w:tcPr>
            <w:tcW w:w="4929" w:type="dxa"/>
          </w:tcPr>
          <w:p w14:paraId="4B631E5A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две недели</w:t>
            </w:r>
          </w:p>
        </w:tc>
      </w:tr>
    </w:tbl>
    <w:p w14:paraId="1B1ED493" w14:textId="77777777" w:rsidR="00F72F12" w:rsidRDefault="00F72F12" w:rsidP="00F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14:paraId="4ABA07C8" w14:textId="77777777" w:rsidTr="00315F46">
        <w:tc>
          <w:tcPr>
            <w:tcW w:w="675" w:type="dxa"/>
          </w:tcPr>
          <w:p w14:paraId="08CDD43D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14:paraId="5B53CA8D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предупреждению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плохого поведения на уроках и переменах</w:t>
            </w:r>
          </w:p>
        </w:tc>
        <w:tc>
          <w:tcPr>
            <w:tcW w:w="4929" w:type="dxa"/>
          </w:tcPr>
          <w:p w14:paraId="388E6B60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14:paraId="1AABC7F3" w14:textId="77777777" w:rsidTr="00315F46">
        <w:tc>
          <w:tcPr>
            <w:tcW w:w="675" w:type="dxa"/>
          </w:tcPr>
          <w:p w14:paraId="5DC96F8D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14:paraId="13C963A5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родителями</w:t>
            </w:r>
          </w:p>
        </w:tc>
        <w:tc>
          <w:tcPr>
            <w:tcW w:w="4929" w:type="dxa"/>
          </w:tcPr>
          <w:p w14:paraId="3000683D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  <w:tr w:rsidR="00F72F12" w14:paraId="6F90D44A" w14:textId="77777777" w:rsidTr="00315F46">
        <w:tc>
          <w:tcPr>
            <w:tcW w:w="675" w:type="dxa"/>
          </w:tcPr>
          <w:p w14:paraId="4B227C4F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14:paraId="0507C409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учителями-предметниками</w:t>
            </w:r>
          </w:p>
        </w:tc>
        <w:tc>
          <w:tcPr>
            <w:tcW w:w="4929" w:type="dxa"/>
          </w:tcPr>
          <w:p w14:paraId="15F83EE0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</w:tbl>
    <w:p w14:paraId="56F7D4D6" w14:textId="77777777" w:rsidR="004B65F9" w:rsidRDefault="004B65F9" w:rsidP="00315F46">
      <w:pPr>
        <w:pStyle w:val="31"/>
        <w:ind w:left="0" w:firstLine="0"/>
        <w:jc w:val="center"/>
        <w:rPr>
          <w:b/>
          <w:color w:val="auto"/>
          <w:sz w:val="24"/>
        </w:rPr>
      </w:pPr>
    </w:p>
    <w:p w14:paraId="1BB8BEA1" w14:textId="021767DA" w:rsidR="00315F46" w:rsidRPr="0099207C" w:rsidRDefault="00315F46" w:rsidP="00315F46">
      <w:pPr>
        <w:pStyle w:val="31"/>
        <w:ind w:left="0" w:firstLine="0"/>
        <w:jc w:val="center"/>
        <w:rPr>
          <w:b/>
          <w:color w:val="auto"/>
          <w:sz w:val="24"/>
        </w:rPr>
      </w:pPr>
      <w:r w:rsidRPr="0099207C">
        <w:rPr>
          <w:b/>
          <w:color w:val="auto"/>
          <w:sz w:val="24"/>
        </w:rPr>
        <w:t>Н А П Р А В Л Е Н И Я:</w:t>
      </w:r>
    </w:p>
    <w:p w14:paraId="1975F7FA" w14:textId="77777777" w:rsidR="00315F46" w:rsidRPr="0099207C" w:rsidRDefault="00315F46" w:rsidP="00315F46">
      <w:pPr>
        <w:pStyle w:val="31"/>
        <w:ind w:left="0" w:firstLine="0"/>
        <w:rPr>
          <w:sz w:val="24"/>
        </w:rPr>
      </w:pPr>
    </w:p>
    <w:p w14:paraId="5DB6E69B" w14:textId="75704192" w:rsidR="00315F46" w:rsidRPr="0099207C" w:rsidRDefault="004B65F9" w:rsidP="00315F46">
      <w:pPr>
        <w:pStyle w:val="31"/>
        <w:tabs>
          <w:tab w:val="left" w:pos="24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B5129" wp14:editId="46423822">
                <wp:simplePos x="0" y="0"/>
                <wp:positionH relativeFrom="column">
                  <wp:posOffset>2505710</wp:posOffset>
                </wp:positionH>
                <wp:positionV relativeFrom="paragraph">
                  <wp:posOffset>167640</wp:posOffset>
                </wp:positionV>
                <wp:extent cx="3648075" cy="1656715"/>
                <wp:effectExtent l="26670" t="27305" r="20955" b="209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6567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BD84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изучение социального,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образовательного </w:t>
                            </w:r>
                            <w:r w:rsidRPr="00D669B4">
                              <w:rPr>
                                <w:sz w:val="28"/>
                                <w:szCs w:val="26"/>
                              </w:rPr>
                              <w:t>и семейного портрета семьи;</w:t>
                            </w:r>
                          </w:p>
                          <w:p w14:paraId="52A44BC4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 xml:space="preserve">наблюдение за </w:t>
                            </w:r>
                            <w:proofErr w:type="gramStart"/>
                            <w:r w:rsidRPr="00D669B4">
                              <w:rPr>
                                <w:sz w:val="28"/>
                                <w:szCs w:val="26"/>
                              </w:rPr>
                              <w:t>учащ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имися  с</w:t>
                            </w:r>
                            <w:proofErr w:type="gramEnd"/>
                            <w:r>
                              <w:rPr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D669B4">
                              <w:rPr>
                                <w:sz w:val="28"/>
                                <w:szCs w:val="26"/>
                              </w:rPr>
                              <w:t>девиантным  поведением;</w:t>
                            </w:r>
                          </w:p>
                          <w:p w14:paraId="03FB7DBE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постановка на внутришкольный учет (если потребуется);</w:t>
                            </w:r>
                          </w:p>
                          <w:p w14:paraId="621385D6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создание банка данных о детях «группы</w:t>
                            </w:r>
                            <w:r w:rsidRPr="00D669B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669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риска»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B51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7.3pt;margin-top:13.2pt;width:287.25pt;height:13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" fillcolor="#f9c" strokeweight="3pt">
                <v:stroke linestyle="thinThin"/>
                <v:textbox inset="7.45pt,3.85pt,7.45pt,3.85pt">
                  <w:txbxContent>
                    <w:p w14:paraId="52E5BD84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изучение социального,</w:t>
                      </w:r>
                      <w:r>
                        <w:rPr>
                          <w:sz w:val="28"/>
                          <w:szCs w:val="26"/>
                        </w:rPr>
                        <w:t xml:space="preserve"> образовательного </w:t>
                      </w:r>
                      <w:r w:rsidRPr="00D669B4">
                        <w:rPr>
                          <w:sz w:val="28"/>
                          <w:szCs w:val="26"/>
                        </w:rPr>
                        <w:t>и семейного портрета семьи;</w:t>
                      </w:r>
                    </w:p>
                    <w:p w14:paraId="52A44BC4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 xml:space="preserve">наблюдение за </w:t>
                      </w:r>
                      <w:proofErr w:type="gramStart"/>
                      <w:r w:rsidRPr="00D669B4">
                        <w:rPr>
                          <w:sz w:val="28"/>
                          <w:szCs w:val="26"/>
                        </w:rPr>
                        <w:t>учащ</w:t>
                      </w:r>
                      <w:r>
                        <w:rPr>
                          <w:sz w:val="28"/>
                          <w:szCs w:val="26"/>
                        </w:rPr>
                        <w:t>имися  с</w:t>
                      </w:r>
                      <w:proofErr w:type="gramEnd"/>
                      <w:r>
                        <w:rPr>
                          <w:sz w:val="28"/>
                          <w:szCs w:val="26"/>
                        </w:rPr>
                        <w:t xml:space="preserve">  </w:t>
                      </w:r>
                      <w:r w:rsidRPr="00D669B4">
                        <w:rPr>
                          <w:sz w:val="28"/>
                          <w:szCs w:val="26"/>
                        </w:rPr>
                        <w:t>девиантным  поведением;</w:t>
                      </w:r>
                    </w:p>
                    <w:p w14:paraId="03FB7DBE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постановка на внутришкольный учет (если потребуется);</w:t>
                      </w:r>
                    </w:p>
                    <w:p w14:paraId="621385D6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создание банка данных о детях «группы</w:t>
                      </w:r>
                      <w:r w:rsidRPr="00D669B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</w:t>
                      </w:r>
                      <w:r w:rsidRPr="00D669B4">
                        <w:rPr>
                          <w:rFonts w:ascii="Arial" w:hAnsi="Arial" w:cs="Arial"/>
                          <w:sz w:val="26"/>
                          <w:szCs w:val="26"/>
                        </w:rPr>
                        <w:t>риска»</w:t>
                      </w:r>
                    </w:p>
                  </w:txbxContent>
                </v:textbox>
              </v:shape>
            </w:pict>
          </mc:Fallback>
        </mc:AlternateContent>
      </w:r>
      <w:r w:rsidR="00315F46" w:rsidRPr="0099207C">
        <w:rPr>
          <w:sz w:val="24"/>
        </w:rPr>
        <w:t>.</w:t>
      </w:r>
    </w:p>
    <w:p w14:paraId="4CB9B404" w14:textId="77777777" w:rsidR="00315F46" w:rsidRPr="0099207C" w:rsidRDefault="00315F46" w:rsidP="00315F46">
      <w:pPr>
        <w:pStyle w:val="31"/>
        <w:ind w:left="0" w:firstLine="0"/>
        <w:rPr>
          <w:sz w:val="24"/>
        </w:rPr>
      </w:pPr>
    </w:p>
    <w:p w14:paraId="0B3BEE99" w14:textId="5FD64158" w:rsidR="00315F46" w:rsidRPr="0099207C" w:rsidRDefault="004B65F9" w:rsidP="00315F46">
      <w:pPr>
        <w:pStyle w:val="31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25691D" wp14:editId="2B2259A8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1880870" cy="1245870"/>
                <wp:effectExtent l="26035" t="23495" r="26670" b="260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245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FB39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Выявление </w:t>
                            </w:r>
                          </w:p>
                          <w:p w14:paraId="148DACB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учащихся</w:t>
                            </w:r>
                          </w:p>
                          <w:p w14:paraId="1A280815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с низким уровнем социализации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691D" id="Text Box 13" o:spid="_x0000_s1027" type="#_x0000_t202" style="position:absolute;left:0;text-align:left;margin-left:6pt;margin-top:2.55pt;width:148.1pt;height:9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" fillcolor="yellow" strokeweight="3pt">
                <v:stroke linestyle="thinThin"/>
                <v:textbox inset="7.45pt,3.85pt,7.45pt,3.85pt">
                  <w:txbxContent>
                    <w:p w14:paraId="4F97FB39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Выявление </w:t>
                      </w:r>
                    </w:p>
                    <w:p w14:paraId="148DACB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учащихся</w:t>
                      </w:r>
                    </w:p>
                    <w:p w14:paraId="1A280815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с низким уровнем социализации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53D21B3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654299C1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7117720" w14:textId="0729EAAD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417F" wp14:editId="791A75E6">
                <wp:simplePos x="0" y="0"/>
                <wp:positionH relativeFrom="column">
                  <wp:posOffset>1871345</wp:posOffset>
                </wp:positionH>
                <wp:positionV relativeFrom="paragraph">
                  <wp:posOffset>128270</wp:posOffset>
                </wp:positionV>
                <wp:extent cx="1015365" cy="0"/>
                <wp:effectExtent l="11430" t="6350" r="11430" b="127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A44C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10.1pt" to="22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" strokeweight=".26mm">
                <v:stroke joinstyle="miter"/>
              </v:line>
            </w:pict>
          </mc:Fallback>
        </mc:AlternateContent>
      </w:r>
    </w:p>
    <w:p w14:paraId="0413E3B1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A12A158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7C46E9C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5D40EA5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3429DB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2DA96427" w14:textId="3B6E6CA9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763754F" wp14:editId="5C80273E">
                <wp:simplePos x="0" y="0"/>
                <wp:positionH relativeFrom="column">
                  <wp:posOffset>2505710</wp:posOffset>
                </wp:positionH>
                <wp:positionV relativeFrom="paragraph">
                  <wp:posOffset>38100</wp:posOffset>
                </wp:positionV>
                <wp:extent cx="3695700" cy="1201420"/>
                <wp:effectExtent l="26670" t="24765" r="20955" b="215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014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C176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наблюдения классного руководителя и школьного психолога;</w:t>
                            </w:r>
                          </w:p>
                          <w:p w14:paraId="68E1C3FA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анкетирование, тестирование детей;</w:t>
                            </w:r>
                          </w:p>
                          <w:p w14:paraId="38282E2E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индивидуальная работа с уч-ся</w:t>
                            </w:r>
                            <w:r w:rsidRPr="00D669B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88064D0" w14:textId="77777777" w:rsidR="00315F46" w:rsidRDefault="00315F46" w:rsidP="00315F46">
                            <w:pPr>
                              <w:pStyle w:val="a8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754F" id="Text Box 15" o:spid="_x0000_s1028" type="#_x0000_t202" style="position:absolute;left:0;text-align:left;margin-left:197.3pt;margin-top:3pt;width:291pt;height:94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" fillcolor="#f9c" strokeweight="3pt">
                <v:stroke linestyle="thinThin"/>
                <v:textbox inset="7.45pt,3.85pt,7.45pt,3.85pt">
                  <w:txbxContent>
                    <w:p w14:paraId="58C3C176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наблюдения классного руководителя и школьного психолога;</w:t>
                      </w:r>
                    </w:p>
                    <w:p w14:paraId="68E1C3FA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анкетирование, тестирование детей;</w:t>
                      </w:r>
                    </w:p>
                    <w:p w14:paraId="38282E2E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6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индивидуальная работа с уч-ся</w:t>
                      </w:r>
                      <w:r w:rsidRPr="00D669B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88064D0" w14:textId="77777777" w:rsidR="00315F46" w:rsidRDefault="00315F46" w:rsidP="00315F46">
                      <w:pPr>
                        <w:pStyle w:val="a8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D983F2D" wp14:editId="25ED3F96">
                <wp:simplePos x="0" y="0"/>
                <wp:positionH relativeFrom="column">
                  <wp:posOffset>76200</wp:posOffset>
                </wp:positionH>
                <wp:positionV relativeFrom="paragraph">
                  <wp:posOffset>140970</wp:posOffset>
                </wp:positionV>
                <wp:extent cx="1966595" cy="692150"/>
                <wp:effectExtent l="26035" t="22860" r="26670" b="279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692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4B8C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Коррекционная</w:t>
                            </w:r>
                          </w:p>
                          <w:p w14:paraId="035ADFD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работа</w:t>
                            </w:r>
                          </w:p>
                          <w:p w14:paraId="504A6531" w14:textId="77777777" w:rsidR="00315F46" w:rsidRDefault="00315F46" w:rsidP="00315F46">
                            <w:pPr>
                              <w:pStyle w:val="a8"/>
                              <w:spacing w:after="0"/>
                              <w:jc w:val="center"/>
                            </w:pPr>
                          </w:p>
                          <w:p w14:paraId="5118EF14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4498A9C8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FB63D7E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7D61CA76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BA0F9D8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599D9960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0E11E3C6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5F5BEBFC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64790035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1109CD0B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400BE607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3847BE0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C911858" w14:textId="77777777" w:rsidR="00315F46" w:rsidRDefault="00315F46" w:rsidP="00315F46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3F2D" id="Text Box 16" o:spid="_x0000_s1029" type="#_x0000_t202" style="position:absolute;left:0;text-align:left;margin-left:6pt;margin-top:11.1pt;width:154.85pt;height:54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" fillcolor="yellow" strokeweight="3pt">
                <v:stroke linestyle="thinThin"/>
                <v:textbox inset="7.45pt,3.85pt,7.45pt,3.85pt">
                  <w:txbxContent>
                    <w:p w14:paraId="092C4B8C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Коррекционная</w:t>
                      </w:r>
                    </w:p>
                    <w:p w14:paraId="035ADFD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работа</w:t>
                      </w:r>
                    </w:p>
                    <w:p w14:paraId="504A6531" w14:textId="77777777" w:rsidR="00315F46" w:rsidRDefault="00315F46" w:rsidP="00315F46">
                      <w:pPr>
                        <w:pStyle w:val="a8"/>
                        <w:spacing w:after="0"/>
                        <w:jc w:val="center"/>
                      </w:pPr>
                    </w:p>
                    <w:p w14:paraId="5118EF14" w14:textId="77777777" w:rsidR="00315F46" w:rsidRDefault="00315F46" w:rsidP="00315F46">
                      <w:pPr>
                        <w:pStyle w:val="a8"/>
                      </w:pPr>
                    </w:p>
                    <w:p w14:paraId="4498A9C8" w14:textId="77777777" w:rsidR="00315F46" w:rsidRDefault="00315F46" w:rsidP="00315F46">
                      <w:pPr>
                        <w:pStyle w:val="a8"/>
                      </w:pPr>
                    </w:p>
                    <w:p w14:paraId="2FB63D7E" w14:textId="77777777" w:rsidR="00315F46" w:rsidRDefault="00315F46" w:rsidP="00315F46">
                      <w:pPr>
                        <w:pStyle w:val="a8"/>
                      </w:pPr>
                    </w:p>
                    <w:p w14:paraId="7D61CA76" w14:textId="77777777" w:rsidR="00315F46" w:rsidRDefault="00315F46" w:rsidP="00315F46">
                      <w:pPr>
                        <w:pStyle w:val="a8"/>
                      </w:pPr>
                    </w:p>
                    <w:p w14:paraId="2BA0F9D8" w14:textId="77777777" w:rsidR="00315F46" w:rsidRDefault="00315F46" w:rsidP="00315F46">
                      <w:pPr>
                        <w:pStyle w:val="a8"/>
                      </w:pPr>
                    </w:p>
                    <w:p w14:paraId="599D9960" w14:textId="77777777" w:rsidR="00315F46" w:rsidRDefault="00315F46" w:rsidP="00315F46">
                      <w:pPr>
                        <w:pStyle w:val="a8"/>
                      </w:pPr>
                    </w:p>
                    <w:p w14:paraId="0E11E3C6" w14:textId="77777777" w:rsidR="00315F46" w:rsidRDefault="00315F46" w:rsidP="00315F46">
                      <w:pPr>
                        <w:pStyle w:val="a8"/>
                      </w:pPr>
                    </w:p>
                    <w:p w14:paraId="5F5BEBFC" w14:textId="77777777" w:rsidR="00315F46" w:rsidRDefault="00315F46" w:rsidP="00315F46">
                      <w:pPr>
                        <w:pStyle w:val="a8"/>
                      </w:pPr>
                    </w:p>
                    <w:p w14:paraId="64790035" w14:textId="77777777" w:rsidR="00315F46" w:rsidRDefault="00315F46" w:rsidP="00315F46">
                      <w:pPr>
                        <w:pStyle w:val="a8"/>
                      </w:pPr>
                    </w:p>
                    <w:p w14:paraId="1109CD0B" w14:textId="77777777" w:rsidR="00315F46" w:rsidRDefault="00315F46" w:rsidP="00315F46">
                      <w:pPr>
                        <w:pStyle w:val="a8"/>
                      </w:pPr>
                    </w:p>
                    <w:p w14:paraId="400BE607" w14:textId="77777777" w:rsidR="00315F46" w:rsidRDefault="00315F46" w:rsidP="00315F46">
                      <w:pPr>
                        <w:pStyle w:val="a8"/>
                      </w:pPr>
                    </w:p>
                    <w:p w14:paraId="23847BE0" w14:textId="77777777" w:rsidR="00315F46" w:rsidRDefault="00315F46" w:rsidP="00315F46">
                      <w:pPr>
                        <w:pStyle w:val="a8"/>
                      </w:pPr>
                    </w:p>
                    <w:p w14:paraId="2C911858" w14:textId="77777777" w:rsidR="00315F46" w:rsidRDefault="00315F46" w:rsidP="00315F46">
                      <w:pPr>
                        <w:pStyle w:val="a8"/>
                      </w:pPr>
                    </w:p>
                  </w:txbxContent>
                </v:textbox>
              </v:shape>
            </w:pict>
          </mc:Fallback>
        </mc:AlternateContent>
      </w:r>
    </w:p>
    <w:p w14:paraId="5673EA82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37F872DD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515B68DE" w14:textId="4A34C04C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C7558" wp14:editId="620A8F9F">
                <wp:simplePos x="0" y="0"/>
                <wp:positionH relativeFrom="column">
                  <wp:posOffset>1957070</wp:posOffset>
                </wp:positionH>
                <wp:positionV relativeFrom="paragraph">
                  <wp:posOffset>43815</wp:posOffset>
                </wp:positionV>
                <wp:extent cx="631190" cy="0"/>
                <wp:effectExtent l="11430" t="13335" r="5080" b="571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FEB8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3.45pt" to="203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" strokeweight=".26mm">
                <v:stroke joinstyle="miter"/>
              </v:line>
            </w:pict>
          </mc:Fallback>
        </mc:AlternateContent>
      </w:r>
    </w:p>
    <w:p w14:paraId="3AD2EBA8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8A7722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5AD3587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78F6020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0B8D236" w14:textId="7B3B18A6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CEE7C33" wp14:editId="4FD360F3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2082800" cy="1008380"/>
                <wp:effectExtent l="26035" t="19050" r="24765" b="203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08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65C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Работа</w:t>
                            </w:r>
                          </w:p>
                          <w:p w14:paraId="6E5EE19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с родителями</w:t>
                            </w:r>
                          </w:p>
                          <w:p w14:paraId="4901CE60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учащихся </w:t>
                            </w:r>
                          </w:p>
                          <w:p w14:paraId="65571569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«группы риска»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7C33" id="Text Box 18" o:spid="_x0000_s1030" type="#_x0000_t202" style="position:absolute;left:0;text-align:left;margin-left:6pt;margin-top:3.5pt;width:164pt;height:79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" fillcolor="yellow" strokeweight="3pt">
                <v:stroke linestyle="thinThin"/>
                <v:textbox inset="7.45pt,3.85pt,7.45pt,3.85pt">
                  <w:txbxContent>
                    <w:p w14:paraId="514565C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Работа</w:t>
                      </w:r>
                    </w:p>
                    <w:p w14:paraId="6E5EE19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с родителями</w:t>
                      </w:r>
                    </w:p>
                    <w:p w14:paraId="4901CE60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учащихся </w:t>
                      </w:r>
                    </w:p>
                    <w:p w14:paraId="65571569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«группы риска»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1F7218" wp14:editId="0E81CA1F">
                <wp:simplePos x="0" y="0"/>
                <wp:positionH relativeFrom="column">
                  <wp:posOffset>2557145</wp:posOffset>
                </wp:positionH>
                <wp:positionV relativeFrom="paragraph">
                  <wp:posOffset>44450</wp:posOffset>
                </wp:positionV>
                <wp:extent cx="3743325" cy="1242060"/>
                <wp:effectExtent l="20955" t="19050" r="26670" b="247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420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3D9F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изучение портрета семьи;</w:t>
                            </w:r>
                          </w:p>
                          <w:p w14:paraId="4F0FD879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«малые» родительские собрания по вопросам воспитания;</w:t>
                            </w:r>
                          </w:p>
                          <w:p w14:paraId="2DF08063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индивидуальные консультации;</w:t>
                            </w:r>
                          </w:p>
                          <w:p w14:paraId="7E7A150D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посещение семей на дому.</w:t>
                            </w:r>
                          </w:p>
                          <w:p w14:paraId="2C8691AE" w14:textId="77777777" w:rsidR="00315F46" w:rsidRDefault="00315F46" w:rsidP="00315F46">
                            <w:pPr>
                              <w:pStyle w:val="a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7218" id="Text Box 19" o:spid="_x0000_s1031" type="#_x0000_t202" style="position:absolute;left:0;text-align:left;margin-left:201.35pt;margin-top:3.5pt;width:294.75pt;height:97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" fillcolor="#f9c" strokeweight="3pt">
                <v:stroke linestyle="thinThin"/>
                <v:textbox inset="7.45pt,3.85pt,7.45pt,3.85pt">
                  <w:txbxContent>
                    <w:p w14:paraId="3B733D9F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изучение портрета семьи;</w:t>
                      </w:r>
                    </w:p>
                    <w:p w14:paraId="4F0FD879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«малые» родительские собрания по вопросам воспитания;</w:t>
                      </w:r>
                    </w:p>
                    <w:p w14:paraId="2DF08063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индивидуальные консультации;</w:t>
                      </w:r>
                    </w:p>
                    <w:p w14:paraId="7E7A150D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посещение семей на дому.</w:t>
                      </w:r>
                    </w:p>
                    <w:p w14:paraId="2C8691AE" w14:textId="77777777" w:rsidR="00315F46" w:rsidRDefault="00315F46" w:rsidP="00315F46">
                      <w:pPr>
                        <w:pStyle w:val="a8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52B46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D39E51C" w14:textId="074A6600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8B3B9" wp14:editId="5B87E433">
                <wp:simplePos x="0" y="0"/>
                <wp:positionH relativeFrom="column">
                  <wp:posOffset>2096770</wp:posOffset>
                </wp:positionH>
                <wp:positionV relativeFrom="paragraph">
                  <wp:posOffset>185420</wp:posOffset>
                </wp:positionV>
                <wp:extent cx="721360" cy="0"/>
                <wp:effectExtent l="8255" t="5715" r="1333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E0B7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14.6pt" to="22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" strokeweight=".26mm">
                <v:stroke joinstyle="miter"/>
              </v:line>
            </w:pict>
          </mc:Fallback>
        </mc:AlternateContent>
      </w:r>
    </w:p>
    <w:p w14:paraId="4117445B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34A6211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64503483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73FB788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14BC550" w14:textId="77777777" w:rsidR="00315F46" w:rsidRPr="0099207C" w:rsidRDefault="00315F46" w:rsidP="00315F46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22DD41B1" w14:textId="77777777" w:rsidR="00315F46" w:rsidRPr="0040133C" w:rsidRDefault="00315F46" w:rsidP="00315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07C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7C">
        <w:rPr>
          <w:rFonts w:ascii="Times New Roman" w:hAnsi="Times New Roman" w:cs="Times New Roman"/>
          <w:b/>
          <w:sz w:val="24"/>
          <w:szCs w:val="24"/>
        </w:rPr>
        <w:t>с учащимися «группы риска»</w:t>
      </w:r>
    </w:p>
    <w:p w14:paraId="1D2DDC8C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B80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посещаемости занятий</w:t>
      </w:r>
    </w:p>
    <w:p w14:paraId="6309F3B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текущей успеваемости</w:t>
      </w:r>
    </w:p>
    <w:p w14:paraId="0FD7051A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Вовлечение учащихся в кружки и секции</w:t>
      </w:r>
    </w:p>
    <w:p w14:paraId="46EB7F9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профилактических бесед</w:t>
      </w:r>
    </w:p>
    <w:p w14:paraId="538A0F08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Разбор конфликтных ситуаций</w:t>
      </w:r>
    </w:p>
    <w:p w14:paraId="726F7D92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14:paraId="3A3137CF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Посещение семей группы «риска»</w:t>
      </w:r>
    </w:p>
    <w:p w14:paraId="0D36DE16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Выступление на родительских собраниях </w:t>
      </w:r>
    </w:p>
    <w:p w14:paraId="0CF2BC53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консультаций для родителей</w:t>
      </w:r>
    </w:p>
    <w:p w14:paraId="572F76D2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Приглашение родителей и детей группы «риска» на советы профилактики (если потребуется)</w:t>
      </w:r>
    </w:p>
    <w:p w14:paraId="52EE38BE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педагогическим коллективом</w:t>
      </w:r>
    </w:p>
    <w:p w14:paraId="1803C4CA" w14:textId="77777777" w:rsidR="00315F46" w:rsidRPr="0099207C" w:rsidRDefault="00315F46" w:rsidP="00315F46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Организация обмена необходимой инфор</w:t>
      </w:r>
      <w:r w:rsidRPr="0099207C">
        <w:rPr>
          <w:rFonts w:ascii="Times New Roman" w:hAnsi="Times New Roman" w:cs="Times New Roman"/>
          <w:sz w:val="24"/>
          <w:szCs w:val="24"/>
        </w:rPr>
        <w:softHyphen/>
        <w:t>мацией между учителями-предметниками</w:t>
      </w:r>
    </w:p>
    <w:p w14:paraId="63A14535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8FB9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9207C">
        <w:rPr>
          <w:rFonts w:ascii="Times New Roman" w:hAnsi="Times New Roman" w:cs="Times New Roman"/>
          <w:b/>
          <w:bCs/>
          <w:sz w:val="24"/>
          <w:szCs w:val="24"/>
        </w:rPr>
        <w:t>ПРИЗНАКИ ПРОБЛЕМНЫХ ДЕТЕЙ</w:t>
      </w:r>
    </w:p>
    <w:p w14:paraId="5107A01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1. Уклонение от учебы вследствие:</w:t>
      </w:r>
    </w:p>
    <w:p w14:paraId="2C94CDC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неуспеваемости по большинству предметов </w:t>
      </w:r>
    </w:p>
    <w:p w14:paraId="63A7DD3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отставания в интеллектуальном развитии</w:t>
      </w:r>
    </w:p>
    <w:p w14:paraId="39DEFD4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ориентации на другие виды деятельности</w:t>
      </w:r>
    </w:p>
    <w:p w14:paraId="3AA71BEE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отсутствия познавательных интересов</w:t>
      </w:r>
    </w:p>
    <w:p w14:paraId="37E74776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2. Общественно-трудовая активность:</w:t>
      </w:r>
    </w:p>
    <w:p w14:paraId="3EAD571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lastRenderedPageBreak/>
        <w:t>– отказ от общественных поручений</w:t>
      </w:r>
    </w:p>
    <w:p w14:paraId="1AF2729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пренебрежительное отношение к делам класса</w:t>
      </w:r>
    </w:p>
    <w:p w14:paraId="62238411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демонстративный отказ от участия в трудовых делах</w:t>
      </w:r>
    </w:p>
    <w:p w14:paraId="078E5F4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пренебрежение к общественной собственности, ее порча</w:t>
      </w:r>
    </w:p>
    <w:p w14:paraId="7BE9541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3. Негативные проявления:</w:t>
      </w:r>
    </w:p>
    <w:p w14:paraId="414B225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спиртных напитков</w:t>
      </w:r>
    </w:p>
    <w:p w14:paraId="7A720BF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психотропных и токсичных веществ</w:t>
      </w:r>
    </w:p>
    <w:p w14:paraId="04412BA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тяга к азартным играм</w:t>
      </w:r>
    </w:p>
    <w:p w14:paraId="5334F03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курение </w:t>
      </w:r>
    </w:p>
    <w:p w14:paraId="30EFAD6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нездоровые сексуальные проявления </w:t>
      </w:r>
    </w:p>
    <w:p w14:paraId="75DBBF8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4. Негативизм в оценке явлений действительности</w:t>
      </w:r>
    </w:p>
    <w:p w14:paraId="0A4E7A1A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5. Повышенная критичность по отношению к педагогам и взрослым:</w:t>
      </w:r>
    </w:p>
    <w:p w14:paraId="7FAF00C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грубость</w:t>
      </w:r>
    </w:p>
    <w:p w14:paraId="77BE8BA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драки</w:t>
      </w:r>
    </w:p>
    <w:p w14:paraId="6400046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прогулы</w:t>
      </w:r>
    </w:p>
    <w:p w14:paraId="6FB56D3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пропуски занятий</w:t>
      </w:r>
    </w:p>
    <w:p w14:paraId="1E2C68C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недисциплинированность на уроках</w:t>
      </w:r>
    </w:p>
    <w:p w14:paraId="28BC1C9E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избиение слабых, младших</w:t>
      </w:r>
    </w:p>
    <w:p w14:paraId="53A2A51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вымогательство</w:t>
      </w:r>
    </w:p>
    <w:p w14:paraId="21A3B547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жестокое обращение к животным</w:t>
      </w:r>
    </w:p>
    <w:p w14:paraId="206E236F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воровство</w:t>
      </w:r>
    </w:p>
    <w:p w14:paraId="3C522D78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нарушение общественного порядка </w:t>
      </w:r>
    </w:p>
    <w:p w14:paraId="37A72DC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немотивированные поступки</w:t>
      </w:r>
    </w:p>
    <w:p w14:paraId="23934B29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6. Отношение к воспитательным мероприятиям:</w:t>
      </w:r>
    </w:p>
    <w:p w14:paraId="64B73C0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равнодушное</w:t>
      </w:r>
    </w:p>
    <w:p w14:paraId="648609F1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скептическое</w:t>
      </w:r>
    </w:p>
    <w:p w14:paraId="05384E0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негативное</w:t>
      </w:r>
    </w:p>
    <w:p w14:paraId="5C151B9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ожесточенное</w:t>
      </w:r>
    </w:p>
    <w:p w14:paraId="30D0FFB2" w14:textId="77777777" w:rsidR="00F72F1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E2934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F8C0E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CB898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8A2A2" w14:textId="77777777" w:rsidR="00512EBF" w:rsidRPr="009B4862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3DC63" w14:textId="77777777" w:rsidR="00F72F12" w:rsidRPr="00B55D9A" w:rsidRDefault="00F72F12" w:rsidP="00F72F12">
      <w:pPr>
        <w:pStyle w:val="a6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ПЛАН-СЕТКА ВОСПИТАТЕЛЬНОЙ РАБОТЫ С КЛАССОМ ПО НАПРАВЛЕНИЯМ.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510"/>
        <w:gridCol w:w="6521"/>
        <w:gridCol w:w="131"/>
        <w:gridCol w:w="4972"/>
      </w:tblGrid>
      <w:tr w:rsidR="00F72F12" w:rsidRPr="00090885" w14:paraId="3F10CBAD" w14:textId="77777777" w:rsidTr="00315F46">
        <w:tc>
          <w:tcPr>
            <w:tcW w:w="3828" w:type="dxa"/>
            <w:gridSpan w:val="2"/>
          </w:tcPr>
          <w:p w14:paraId="6C1A6E48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4D05BE13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  <w:gridSpan w:val="2"/>
          </w:tcPr>
          <w:p w14:paraId="7059C613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05468698" w14:textId="77777777" w:rsidTr="00315F46">
        <w:trPr>
          <w:trHeight w:val="645"/>
        </w:trPr>
        <w:tc>
          <w:tcPr>
            <w:tcW w:w="3828" w:type="dxa"/>
            <w:gridSpan w:val="2"/>
            <w:vMerge w:val="restart"/>
          </w:tcPr>
          <w:p w14:paraId="0262809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EC0B68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14:paraId="557E537F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Организационно-массовый.</w:t>
            </w:r>
            <w:r w:rsidR="00AA5C3D"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Начало учебного года.</w:t>
            </w:r>
          </w:p>
        </w:tc>
        <w:tc>
          <w:tcPr>
            <w:tcW w:w="5103" w:type="dxa"/>
            <w:gridSpan w:val="2"/>
            <w:vMerge w:val="restart"/>
          </w:tcPr>
          <w:p w14:paraId="6A56214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AE607A5" w14:textId="77777777" w:rsidTr="00315F46">
        <w:trPr>
          <w:trHeight w:val="645"/>
        </w:trPr>
        <w:tc>
          <w:tcPr>
            <w:tcW w:w="3828" w:type="dxa"/>
            <w:gridSpan w:val="2"/>
            <w:vMerge/>
          </w:tcPr>
          <w:p w14:paraId="7DA62FB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B823A2D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первого звонка:</w:t>
            </w:r>
          </w:p>
          <w:p w14:paraId="7DFECC5A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Классные часы, посвящённые Дню знаний;</w:t>
            </w:r>
          </w:p>
          <w:p w14:paraId="32F28A36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Ярмарка "Осенины"</w:t>
            </w:r>
          </w:p>
          <w:p w14:paraId="1DAD1AA7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«Внимание, дети!»</w:t>
            </w:r>
          </w:p>
          <w:p w14:paraId="14E434C3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Выборы школьного самоуправления</w:t>
            </w:r>
          </w:p>
          <w:p w14:paraId="11C8EA3E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Запись в кружки и секции.</w:t>
            </w:r>
          </w:p>
        </w:tc>
        <w:tc>
          <w:tcPr>
            <w:tcW w:w="5103" w:type="dxa"/>
            <w:gridSpan w:val="2"/>
            <w:vMerge/>
          </w:tcPr>
          <w:p w14:paraId="63CF185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35D1B56A" w14:textId="77777777" w:rsidTr="00315F46">
        <w:tc>
          <w:tcPr>
            <w:tcW w:w="3828" w:type="dxa"/>
            <w:gridSpan w:val="2"/>
          </w:tcPr>
          <w:p w14:paraId="05BFFB5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311A0D80" w14:textId="77777777" w:rsidR="00F72F12" w:rsidRPr="00AA5C3D" w:rsidRDefault="00F72F12" w:rsidP="00F72F12">
            <w:pPr>
              <w:pStyle w:val="a6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трагических событий в г. Беслане; </w:t>
            </w:r>
          </w:p>
          <w:p w14:paraId="4F84B99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Закрепление ветеранов ВОВ, тружеников тыла за классами, шефская работа;</w:t>
            </w:r>
          </w:p>
        </w:tc>
        <w:tc>
          <w:tcPr>
            <w:tcW w:w="5103" w:type="dxa"/>
            <w:gridSpan w:val="2"/>
          </w:tcPr>
          <w:p w14:paraId="31D1E599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«Трагедия Беслана.»</w:t>
            </w:r>
          </w:p>
          <w:p w14:paraId="5C61FA71" w14:textId="77777777" w:rsidR="00F72F12" w:rsidRPr="00AA5C3D" w:rsidRDefault="00F72F12" w:rsidP="00315F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66884EF6" w14:textId="77777777" w:rsidTr="00315F46">
        <w:tc>
          <w:tcPr>
            <w:tcW w:w="3828" w:type="dxa"/>
            <w:gridSpan w:val="2"/>
          </w:tcPr>
          <w:p w14:paraId="492980B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583BEB2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  <w:p w14:paraId="0DBA49D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«Моя малая Родина»</w:t>
            </w:r>
          </w:p>
        </w:tc>
        <w:tc>
          <w:tcPr>
            <w:tcW w:w="5103" w:type="dxa"/>
            <w:gridSpan w:val="2"/>
          </w:tcPr>
          <w:p w14:paraId="3EAF4F7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«Поговорим о Родине».</w:t>
            </w:r>
          </w:p>
        </w:tc>
      </w:tr>
      <w:tr w:rsidR="00AA5C3D" w:rsidRPr="00AA5C3D" w14:paraId="3081D49E" w14:textId="77777777" w:rsidTr="00315F46">
        <w:trPr>
          <w:trHeight w:val="847"/>
        </w:trPr>
        <w:tc>
          <w:tcPr>
            <w:tcW w:w="3828" w:type="dxa"/>
            <w:gridSpan w:val="2"/>
          </w:tcPr>
          <w:p w14:paraId="164A1F3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349B5CE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ведущие предприятия;</w:t>
            </w:r>
          </w:p>
          <w:p w14:paraId="4747523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профориентации.</w:t>
            </w:r>
          </w:p>
        </w:tc>
        <w:tc>
          <w:tcPr>
            <w:tcW w:w="5103" w:type="dxa"/>
            <w:gridSpan w:val="2"/>
          </w:tcPr>
          <w:p w14:paraId="162B164D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«Нефтяник – главная профессия нашего края»</w:t>
            </w:r>
          </w:p>
          <w:p w14:paraId="0E03528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Семинар-тренинг «Кем хочешь стать?»</w:t>
            </w:r>
          </w:p>
        </w:tc>
      </w:tr>
      <w:tr w:rsidR="00AA5C3D" w:rsidRPr="00AA5C3D" w14:paraId="462A55EB" w14:textId="77777777" w:rsidTr="00315F46">
        <w:tc>
          <w:tcPr>
            <w:tcW w:w="3828" w:type="dxa"/>
            <w:gridSpan w:val="2"/>
          </w:tcPr>
          <w:p w14:paraId="7FC6877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7E48BB4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«Избирательная система».</w:t>
            </w:r>
          </w:p>
          <w:p w14:paraId="47463A3C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C34F1B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«Избирательная система. Что в ней нового?»</w:t>
            </w:r>
          </w:p>
        </w:tc>
      </w:tr>
      <w:tr w:rsidR="00AA5C3D" w:rsidRPr="00AA5C3D" w14:paraId="238C846D" w14:textId="77777777" w:rsidTr="00315F46">
        <w:tc>
          <w:tcPr>
            <w:tcW w:w="3828" w:type="dxa"/>
            <w:gridSpan w:val="2"/>
          </w:tcPr>
          <w:p w14:paraId="612F013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634DB96C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здоровья:</w:t>
            </w:r>
          </w:p>
          <w:p w14:paraId="37CF516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"Победим вредные привычки". </w:t>
            </w:r>
          </w:p>
          <w:p w14:paraId="2772CF3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"Профилактика табакокурения и употребления пива среди молодежи".</w:t>
            </w:r>
          </w:p>
          <w:p w14:paraId="7A84089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 Осенний кросс.</w:t>
            </w:r>
          </w:p>
          <w:p w14:paraId="364A1E4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состязания» </w:t>
            </w:r>
          </w:p>
          <w:p w14:paraId="5478AE8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(мини-футбол)</w:t>
            </w:r>
          </w:p>
        </w:tc>
        <w:tc>
          <w:tcPr>
            <w:tcW w:w="5103" w:type="dxa"/>
            <w:gridSpan w:val="2"/>
          </w:tcPr>
          <w:p w14:paraId="34CD8E33" w14:textId="77777777"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«Вредные привычки»</w:t>
            </w:r>
          </w:p>
          <w:p w14:paraId="4CD503BB" w14:textId="77777777"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психологической службой «Феникс» </w:t>
            </w:r>
          </w:p>
          <w:p w14:paraId="22FD0888" w14:textId="77777777" w:rsidR="00F72F12" w:rsidRPr="00AA5C3D" w:rsidRDefault="00F72F12" w:rsidP="00315F46">
            <w:pPr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1CF3" w14:textId="77777777" w:rsidR="00F72F12" w:rsidRPr="00AA5C3D" w:rsidRDefault="00F72F12" w:rsidP="00315F46">
            <w:pPr>
              <w:spacing w:after="0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F5A9C6C" w14:textId="77777777" w:rsidTr="00315F46">
        <w:tc>
          <w:tcPr>
            <w:tcW w:w="3828" w:type="dxa"/>
            <w:gridSpan w:val="2"/>
          </w:tcPr>
          <w:p w14:paraId="60C0FD8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66CAD2CC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0E05C32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часов, профилактических бесед по противодействию экстремизма «Толерантность – дорога к миру»;</w:t>
            </w:r>
          </w:p>
        </w:tc>
        <w:tc>
          <w:tcPr>
            <w:tcW w:w="5103" w:type="dxa"/>
            <w:gridSpan w:val="2"/>
          </w:tcPr>
          <w:p w14:paraId="0E1BE631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Классный час «Что мы должны знать о терроризме»</w:t>
            </w:r>
          </w:p>
        </w:tc>
      </w:tr>
      <w:tr w:rsidR="00AA5C3D" w:rsidRPr="00AA5C3D" w14:paraId="77BA584F" w14:textId="77777777" w:rsidTr="00315F46">
        <w:tc>
          <w:tcPr>
            <w:tcW w:w="3828" w:type="dxa"/>
            <w:gridSpan w:val="2"/>
          </w:tcPr>
          <w:p w14:paraId="322FC50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6DA6B00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 школы.</w:t>
            </w:r>
          </w:p>
        </w:tc>
        <w:tc>
          <w:tcPr>
            <w:tcW w:w="5103" w:type="dxa"/>
            <w:gridSpan w:val="2"/>
          </w:tcPr>
          <w:p w14:paraId="2EBBDA81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«Мир моих увлечений» (запись в кружки и секции)</w:t>
            </w:r>
          </w:p>
        </w:tc>
      </w:tr>
      <w:tr w:rsidR="00AA5C3D" w:rsidRPr="00AA5C3D" w14:paraId="02B9628B" w14:textId="77777777" w:rsidTr="00315F46">
        <w:tc>
          <w:tcPr>
            <w:tcW w:w="3828" w:type="dxa"/>
            <w:gridSpan w:val="2"/>
          </w:tcPr>
          <w:p w14:paraId="42DAB98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5C0D0A9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14:paraId="7B5C682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маршрута движения школьников «Дом-школа-дом»;</w:t>
            </w:r>
          </w:p>
          <w:p w14:paraId="2314481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14:paraId="5C1F069A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списков подвозных обучающихся (с указанием фамилии и имени, года рождения, адреса их проживания);  </w:t>
            </w:r>
          </w:p>
          <w:p w14:paraId="2D4D3722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операции «Внимание, дети!» (инструктаж с подвозными детьми «Правила посадки, высадки и проезда в автобусе», конкурс рисунков и газет «Осторожно дорога!», встречи с работниками ГИБДД, просмотр тематических фильмов с последующим обсуждением, тематическая выставка в библиотеке);</w:t>
            </w:r>
          </w:p>
          <w:p w14:paraId="0648F07E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Учёт и индивидуальная работа с несовершеннолетними, не посещающими или систематически пропускающими занятия в школе по причине семейного неблагополучия.</w:t>
            </w:r>
          </w:p>
          <w:p w14:paraId="373EBCC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  <w:p w14:paraId="7CDD288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всех».</w:t>
            </w:r>
          </w:p>
          <w:p w14:paraId="4B68EE7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«Карты занятости» (занятость обучающихся во внеурочное время (посещение кружков, секций, клубов и др.)</w:t>
            </w:r>
          </w:p>
        </w:tc>
        <w:tc>
          <w:tcPr>
            <w:tcW w:w="5103" w:type="dxa"/>
            <w:gridSpan w:val="2"/>
          </w:tcPr>
          <w:p w14:paraId="1391AEF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</w:t>
            </w:r>
          </w:p>
          <w:p w14:paraId="56F1074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использование маршрута движения школьников «Дом-школа-дом»;</w:t>
            </w:r>
          </w:p>
          <w:p w14:paraId="77B008D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14:paraId="374F7A0B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подвозных обучающихся (с указанием фамилии и имени, года рождения, адреса их проживания);  </w:t>
            </w:r>
          </w:p>
          <w:p w14:paraId="7F09C75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классного уголка по безопасности;</w:t>
            </w:r>
          </w:p>
          <w:p w14:paraId="3531628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работа с учащимися класса, не посещающими или систематически пропускающими занятия в школе.</w:t>
            </w:r>
          </w:p>
          <w:p w14:paraId="429D635B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класса.</w:t>
            </w:r>
          </w:p>
          <w:p w14:paraId="2AF96823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операции «Школа для всех».</w:t>
            </w:r>
          </w:p>
          <w:p w14:paraId="3D1CC488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«Карты занятости» класса.</w:t>
            </w:r>
          </w:p>
          <w:p w14:paraId="13AC69A1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FF42" w14:textId="77777777"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2626421D" w14:textId="77777777" w:rsidTr="00315F46">
        <w:tc>
          <w:tcPr>
            <w:tcW w:w="3828" w:type="dxa"/>
            <w:gridSpan w:val="2"/>
          </w:tcPr>
          <w:p w14:paraId="1D0620A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0F1E6176" w14:textId="77777777" w:rsidR="00F72F12" w:rsidRPr="00AA5C3D" w:rsidRDefault="00F72F12" w:rsidP="00F72F12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всеобучей по теме профилактики экстремизма,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  <w:gridSpan w:val="2"/>
          </w:tcPr>
          <w:p w14:paraId="1B8DB35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семьи и семейных ценностей.</w:t>
            </w:r>
          </w:p>
        </w:tc>
      </w:tr>
      <w:tr w:rsidR="00AA5C3D" w:rsidRPr="00AA5C3D" w14:paraId="357B8115" w14:textId="77777777" w:rsidTr="00315F46">
        <w:tc>
          <w:tcPr>
            <w:tcW w:w="3828" w:type="dxa"/>
            <w:gridSpan w:val="2"/>
          </w:tcPr>
          <w:p w14:paraId="24C311C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6A8DBE7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учащихся в классах;</w:t>
            </w:r>
          </w:p>
          <w:p w14:paraId="5AD06D1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в Совет </w:t>
            </w: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старшеклассников.Выборы</w:t>
            </w:r>
            <w:proofErr w:type="spellEnd"/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классов.</w:t>
            </w:r>
          </w:p>
        </w:tc>
        <w:tc>
          <w:tcPr>
            <w:tcW w:w="5103" w:type="dxa"/>
            <w:gridSpan w:val="2"/>
          </w:tcPr>
          <w:p w14:paraId="08F4E17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самоуправления класса</w:t>
            </w:r>
          </w:p>
        </w:tc>
      </w:tr>
      <w:tr w:rsidR="00AA5C3D" w:rsidRPr="00AA5C3D" w14:paraId="7EC80291" w14:textId="77777777" w:rsidTr="00315F46">
        <w:tc>
          <w:tcPr>
            <w:tcW w:w="3828" w:type="dxa"/>
            <w:gridSpan w:val="2"/>
          </w:tcPr>
          <w:p w14:paraId="5E13C21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3709E6CA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двор».</w:t>
            </w:r>
          </w:p>
        </w:tc>
        <w:tc>
          <w:tcPr>
            <w:tcW w:w="5103" w:type="dxa"/>
            <w:gridSpan w:val="2"/>
          </w:tcPr>
          <w:p w14:paraId="11E7A59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Осень – время озеленять город</w:t>
            </w:r>
          </w:p>
        </w:tc>
      </w:tr>
      <w:tr w:rsidR="00AA5C3D" w:rsidRPr="00AA5C3D" w14:paraId="5F52F035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A1772C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52" w:type="dxa"/>
            <w:gridSpan w:val="2"/>
          </w:tcPr>
          <w:p w14:paraId="509B311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72" w:type="dxa"/>
          </w:tcPr>
          <w:p w14:paraId="6CB7B97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6A297FE1" w14:textId="77777777" w:rsidTr="00315F46">
        <w:trPr>
          <w:gridBefore w:val="1"/>
          <w:wBefore w:w="318" w:type="dxa"/>
        </w:trPr>
        <w:tc>
          <w:tcPr>
            <w:tcW w:w="3510" w:type="dxa"/>
            <w:vMerge w:val="restart"/>
          </w:tcPr>
          <w:p w14:paraId="0BD6035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14:paraId="2C4ACB2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4C60EAB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нравственность и мы.</w:t>
            </w:r>
          </w:p>
        </w:tc>
        <w:tc>
          <w:tcPr>
            <w:tcW w:w="4972" w:type="dxa"/>
            <w:vMerge w:val="restart"/>
          </w:tcPr>
          <w:p w14:paraId="3D18596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F2A0BC3" w14:textId="77777777" w:rsidTr="00315F46">
        <w:trPr>
          <w:gridBefore w:val="1"/>
          <w:wBefore w:w="318" w:type="dxa"/>
        </w:trPr>
        <w:tc>
          <w:tcPr>
            <w:tcW w:w="3510" w:type="dxa"/>
            <w:vMerge/>
          </w:tcPr>
          <w:p w14:paraId="551BC9E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14:paraId="261E9E95" w14:textId="77777777" w:rsidR="00F72F12" w:rsidRPr="00AA5C3D" w:rsidRDefault="00F72F12" w:rsidP="00F72F1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Операция «Забота» (ко Дню пожилых людей).</w:t>
            </w:r>
          </w:p>
          <w:p w14:paraId="7FB67BEA" w14:textId="77777777" w:rsidR="00F72F12" w:rsidRPr="00AA5C3D" w:rsidRDefault="00F72F12" w:rsidP="00F72F12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«Посвящается нашим учителям».</w:t>
            </w:r>
          </w:p>
        </w:tc>
        <w:tc>
          <w:tcPr>
            <w:tcW w:w="4972" w:type="dxa"/>
            <w:vMerge/>
          </w:tcPr>
          <w:p w14:paraId="16BCAC4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798B161" w14:textId="77777777" w:rsidTr="00315F46">
        <w:trPr>
          <w:gridBefore w:val="1"/>
          <w:wBefore w:w="318" w:type="dxa"/>
          <w:trHeight w:val="1010"/>
        </w:trPr>
        <w:tc>
          <w:tcPr>
            <w:tcW w:w="3510" w:type="dxa"/>
          </w:tcPr>
          <w:p w14:paraId="6B122E3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52" w:type="dxa"/>
            <w:gridSpan w:val="2"/>
          </w:tcPr>
          <w:p w14:paraId="3384409C" w14:textId="77777777" w:rsidR="00F72F12" w:rsidRPr="00AA5C3D" w:rsidRDefault="00F72F12" w:rsidP="00F72F12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добрых дел, посвященных Дню пожилых людей;</w:t>
            </w:r>
          </w:p>
          <w:p w14:paraId="73AF7CE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Шефская работа «Милосердие в действии», благотворительная помощь, концертные программы;</w:t>
            </w:r>
          </w:p>
        </w:tc>
        <w:tc>
          <w:tcPr>
            <w:tcW w:w="4972" w:type="dxa"/>
          </w:tcPr>
          <w:p w14:paraId="2E57C12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плаката «Народы мы разные, но духом едины».</w:t>
            </w:r>
          </w:p>
        </w:tc>
      </w:tr>
      <w:tr w:rsidR="00AA5C3D" w:rsidRPr="00AA5C3D" w14:paraId="33FE6AFC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37D9BE6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52" w:type="dxa"/>
            <w:gridSpan w:val="2"/>
          </w:tcPr>
          <w:p w14:paraId="3769C86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«Центра медицинской профилактики»;</w:t>
            </w:r>
          </w:p>
          <w:p w14:paraId="7039516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4972" w:type="dxa"/>
          </w:tcPr>
          <w:p w14:paraId="61F5F68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школьном мероприятии «Осенний бал»</w:t>
            </w:r>
          </w:p>
        </w:tc>
      </w:tr>
      <w:tr w:rsidR="00AA5C3D" w:rsidRPr="00AA5C3D" w14:paraId="2787059B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425B214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52" w:type="dxa"/>
            <w:gridSpan w:val="2"/>
          </w:tcPr>
          <w:p w14:paraId="3D17C767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4972" w:type="dxa"/>
          </w:tcPr>
          <w:p w14:paraId="54499FDF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важны, все профессии нужны».</w:t>
            </w:r>
          </w:p>
        </w:tc>
      </w:tr>
      <w:tr w:rsidR="00AA5C3D" w:rsidRPr="00AA5C3D" w14:paraId="4B21479B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01EECBC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52" w:type="dxa"/>
            <w:gridSpan w:val="2"/>
          </w:tcPr>
          <w:p w14:paraId="410B405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занятий по стимулированию научной деятельности обучающихся. </w:t>
            </w:r>
          </w:p>
        </w:tc>
        <w:tc>
          <w:tcPr>
            <w:tcW w:w="4972" w:type="dxa"/>
          </w:tcPr>
          <w:p w14:paraId="67AF4CC6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предметных олимпиадах.</w:t>
            </w:r>
          </w:p>
        </w:tc>
      </w:tr>
      <w:tr w:rsidR="00AA5C3D" w:rsidRPr="00AA5C3D" w14:paraId="6D727626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6C4F2E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52" w:type="dxa"/>
            <w:gridSpan w:val="2"/>
          </w:tcPr>
          <w:p w14:paraId="5CA86455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«Я выбираю жизнь» (9-11 классы); </w:t>
            </w:r>
          </w:p>
          <w:p w14:paraId="431E02D8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 по профилактике СПИДа, наркомании, алкоголизма и курения;</w:t>
            </w:r>
          </w:p>
          <w:p w14:paraId="715FFCDF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Курс лекций для учащихся 7-8 классов по вопросам гигиены (ЦМП).</w:t>
            </w:r>
          </w:p>
          <w:p w14:paraId="0A74E024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(веселые старты) </w:t>
            </w:r>
          </w:p>
          <w:p w14:paraId="40C7728F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72" w:type="dxa"/>
          </w:tcPr>
          <w:p w14:paraId="3E82BB9B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14:paraId="3863F31D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Сдача норм ГТО </w:t>
            </w:r>
          </w:p>
        </w:tc>
      </w:tr>
      <w:tr w:rsidR="00AA5C3D" w:rsidRPr="00AA5C3D" w14:paraId="5E77B96D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B2B8F1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652" w:type="dxa"/>
            <w:gridSpan w:val="2"/>
          </w:tcPr>
          <w:p w14:paraId="311DF007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648E01A0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36E1431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14:paraId="7AD7E61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администрацией, педагогами нормативных документов по противодействию экстремизма;</w:t>
            </w:r>
          </w:p>
          <w:p w14:paraId="47A3735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Пополнение уголков безопасности материалом по агрессивным экстремистским проявлениям;</w:t>
            </w:r>
          </w:p>
          <w:p w14:paraId="648CF99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профилактической агитации;</w:t>
            </w:r>
          </w:p>
          <w:p w14:paraId="0F4F208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обучающимися.</w:t>
            </w:r>
          </w:p>
        </w:tc>
        <w:tc>
          <w:tcPr>
            <w:tcW w:w="4972" w:type="dxa"/>
          </w:tcPr>
          <w:p w14:paraId="699F56EB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классного уголка безопасности материалом по агрессивным экстремистским проявлениям;</w:t>
            </w:r>
          </w:p>
          <w:p w14:paraId="20D675F3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 класса.</w:t>
            </w:r>
          </w:p>
        </w:tc>
      </w:tr>
      <w:tr w:rsidR="00AA5C3D" w:rsidRPr="00AA5C3D" w14:paraId="692810A0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321175B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652" w:type="dxa"/>
            <w:gridSpan w:val="2"/>
          </w:tcPr>
          <w:p w14:paraId="62DEF07C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  <w:tc>
          <w:tcPr>
            <w:tcW w:w="4972" w:type="dxa"/>
          </w:tcPr>
          <w:p w14:paraId="1DBCA58F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</w:tr>
      <w:tr w:rsidR="00AA5C3D" w:rsidRPr="00AA5C3D" w14:paraId="2FE39B5A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4112B46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52" w:type="dxa"/>
            <w:gridSpan w:val="2"/>
          </w:tcPr>
          <w:p w14:paraId="059E9015" w14:textId="77777777" w:rsidR="00F72F12" w:rsidRPr="00AA5C3D" w:rsidRDefault="00F72F12" w:rsidP="00F72F1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всеобуч:</w:t>
            </w:r>
          </w:p>
          <w:p w14:paraId="2F0A3ADD" w14:textId="77777777" w:rsidR="00F72F12" w:rsidRPr="00AA5C3D" w:rsidRDefault="00F72F12" w:rsidP="00315F46">
            <w:pPr>
              <w:pStyle w:val="a3"/>
              <w:spacing w:before="0" w:after="0"/>
            </w:pPr>
            <w:r w:rsidRPr="00AA5C3D">
              <w:t xml:space="preserve">- «Преступление и правонарушение»,    </w:t>
            </w:r>
          </w:p>
          <w:p w14:paraId="368103D5" w14:textId="77777777" w:rsidR="00F72F12" w:rsidRPr="00AA5C3D" w:rsidRDefault="00F72F12" w:rsidP="00315F46">
            <w:pPr>
              <w:pStyle w:val="a3"/>
              <w:spacing w:before="0" w:after="0"/>
            </w:pPr>
            <w:r w:rsidRPr="00AA5C3D">
              <w:t>- «Как не стать жертвой преступления» - «Ответственность несовершеннолетних перед законом»</w:t>
            </w:r>
          </w:p>
          <w:p w14:paraId="0E7CCA2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«Профилактика пьянства и алкоголизма» (Центр медицинской профилактики)</w:t>
            </w:r>
          </w:p>
          <w:p w14:paraId="6464612E" w14:textId="77777777"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</w:t>
            </w:r>
          </w:p>
          <w:p w14:paraId="79F11D31" w14:textId="77777777"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«Знай, помни, соблюдай».</w:t>
            </w:r>
          </w:p>
          <w:p w14:paraId="31F9C7D4" w14:textId="77777777" w:rsidR="00F72F12" w:rsidRPr="00AA5C3D" w:rsidRDefault="00F72F12" w:rsidP="00F72F12">
            <w:pPr>
              <w:pStyle w:val="a6"/>
              <w:numPr>
                <w:ilvl w:val="0"/>
                <w:numId w:val="5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 по пути его следования.</w:t>
            </w:r>
          </w:p>
          <w:p w14:paraId="5673E090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«Мой друг светофор»:</w:t>
            </w:r>
          </w:p>
          <w:p w14:paraId="367AD845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-рисунков</w:t>
            </w:r>
          </w:p>
          <w:p w14:paraId="21C78E62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-листовок</w:t>
            </w:r>
          </w:p>
          <w:p w14:paraId="7FAE0BBB" w14:textId="77777777" w:rsidR="00F72F12" w:rsidRPr="00AA5C3D" w:rsidRDefault="00F72F12" w:rsidP="00315F46">
            <w:pPr>
              <w:spacing w:after="0" w:line="24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-плакатов</w:t>
            </w:r>
          </w:p>
        </w:tc>
        <w:tc>
          <w:tcPr>
            <w:tcW w:w="4972" w:type="dxa"/>
          </w:tcPr>
          <w:p w14:paraId="530505BC" w14:textId="77777777"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Беседа с участковым инспектором по делам несовершеннолетних «Закон и подросток»;</w:t>
            </w:r>
          </w:p>
          <w:p w14:paraId="02B9E06E" w14:textId="77777777"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Классный час «Вредные привычки – это не про нас»</w:t>
            </w:r>
          </w:p>
        </w:tc>
      </w:tr>
      <w:tr w:rsidR="00AA5C3D" w:rsidRPr="00AA5C3D" w14:paraId="4A29393D" w14:textId="77777777" w:rsidTr="00315F46">
        <w:trPr>
          <w:gridBefore w:val="1"/>
          <w:wBefore w:w="318" w:type="dxa"/>
          <w:trHeight w:val="505"/>
        </w:trPr>
        <w:tc>
          <w:tcPr>
            <w:tcW w:w="3510" w:type="dxa"/>
          </w:tcPr>
          <w:p w14:paraId="49CB98C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52" w:type="dxa"/>
            <w:gridSpan w:val="2"/>
          </w:tcPr>
          <w:p w14:paraId="22B1B76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Комический футбол (родители, учителя, учащиеся)</w:t>
            </w:r>
          </w:p>
        </w:tc>
        <w:tc>
          <w:tcPr>
            <w:tcW w:w="4972" w:type="dxa"/>
          </w:tcPr>
          <w:p w14:paraId="16D6D154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классной команды для участия в комическом футболе;</w:t>
            </w:r>
          </w:p>
        </w:tc>
      </w:tr>
      <w:tr w:rsidR="00AA5C3D" w:rsidRPr="00AA5C3D" w14:paraId="4CEC4BAF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2A85BC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52" w:type="dxa"/>
            <w:gridSpan w:val="2"/>
          </w:tcPr>
          <w:p w14:paraId="678CA905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кабинет»</w:t>
            </w:r>
          </w:p>
          <w:p w14:paraId="1A3D24A6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Недельный марафон «Ни дня без пятерки» (отв. Совет старшеклассников)</w:t>
            </w:r>
          </w:p>
          <w:p w14:paraId="36B3A323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«День улыбки»</w:t>
            </w:r>
          </w:p>
        </w:tc>
        <w:tc>
          <w:tcPr>
            <w:tcW w:w="4972" w:type="dxa"/>
          </w:tcPr>
          <w:p w14:paraId="24863D59" w14:textId="77777777" w:rsidR="00F72F12" w:rsidRPr="00AA5C3D" w:rsidRDefault="00F72F12" w:rsidP="00F72F1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«Самый классный кабинет»;</w:t>
            </w:r>
          </w:p>
        </w:tc>
      </w:tr>
      <w:tr w:rsidR="00AA5C3D" w:rsidRPr="00AA5C3D" w14:paraId="37926134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202055F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6652" w:type="dxa"/>
            <w:gridSpan w:val="2"/>
          </w:tcPr>
          <w:p w14:paraId="138D981B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фотографии: «Мы в ответе за тех, кого приручили»</w:t>
            </w:r>
          </w:p>
        </w:tc>
        <w:tc>
          <w:tcPr>
            <w:tcW w:w="4972" w:type="dxa"/>
          </w:tcPr>
          <w:p w14:paraId="3A10F4F6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«Мы в ответе за тех, кого приручили»</w:t>
            </w:r>
          </w:p>
        </w:tc>
      </w:tr>
    </w:tbl>
    <w:p w14:paraId="05A7C795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061BE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840ECBA" w14:textId="77777777" w:rsidTr="00315F46">
        <w:tc>
          <w:tcPr>
            <w:tcW w:w="3510" w:type="dxa"/>
          </w:tcPr>
          <w:p w14:paraId="73D27BD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6CE6657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5DD039A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0460D75" w14:textId="77777777" w:rsidTr="00315F46">
        <w:tc>
          <w:tcPr>
            <w:tcW w:w="3510" w:type="dxa"/>
            <w:vMerge w:val="restart"/>
          </w:tcPr>
          <w:p w14:paraId="0DC6575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0D1262AE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14:paraId="1560632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 лет школе</w:t>
            </w:r>
          </w:p>
        </w:tc>
        <w:tc>
          <w:tcPr>
            <w:tcW w:w="5103" w:type="dxa"/>
            <w:vMerge w:val="restart"/>
          </w:tcPr>
          <w:p w14:paraId="2DC8ED5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27B664D" w14:textId="77777777" w:rsidTr="00315F46">
        <w:tc>
          <w:tcPr>
            <w:tcW w:w="3510" w:type="dxa"/>
            <w:vMerge/>
          </w:tcPr>
          <w:p w14:paraId="6A7EF5B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A5D190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рождения детской организации «Содружество»</w:t>
            </w:r>
          </w:p>
          <w:p w14:paraId="2B6557DB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толерантности</w:t>
            </w:r>
          </w:p>
          <w:p w14:paraId="69E83E87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«Фестиваль дружбы народов мира»</w:t>
            </w:r>
          </w:p>
          <w:p w14:paraId="0DB3B64F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sz w:val="24"/>
                <w:szCs w:val="24"/>
              </w:rPr>
              <w:t>«</w:t>
            </w: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Школе посвящается…»</w:t>
            </w:r>
          </w:p>
        </w:tc>
        <w:tc>
          <w:tcPr>
            <w:tcW w:w="5103" w:type="dxa"/>
            <w:vMerge/>
          </w:tcPr>
          <w:p w14:paraId="4265B27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21066B7" w14:textId="77777777" w:rsidTr="00315F46">
        <w:tc>
          <w:tcPr>
            <w:tcW w:w="3510" w:type="dxa"/>
          </w:tcPr>
          <w:p w14:paraId="63107C3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0A7A9843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  <w:p w14:paraId="1C2FF7FE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родителей, по результатам которых составляется общешкольный мониторинг</w:t>
            </w:r>
          </w:p>
          <w:p w14:paraId="774980D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патриотического плаката, живописных и графических работ «Дорогами войны"</w:t>
            </w:r>
          </w:p>
        </w:tc>
        <w:tc>
          <w:tcPr>
            <w:tcW w:w="5103" w:type="dxa"/>
          </w:tcPr>
          <w:p w14:paraId="59E0D9CD" w14:textId="77777777" w:rsidR="00F72F12" w:rsidRPr="00AA5C3D" w:rsidRDefault="00F72F12" w:rsidP="00F72F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патриотического плаката, живописных и графических работ «Дорогами войны"</w:t>
            </w:r>
          </w:p>
        </w:tc>
      </w:tr>
      <w:tr w:rsidR="00AA5C3D" w:rsidRPr="00AA5C3D" w14:paraId="379842D1" w14:textId="77777777" w:rsidTr="00315F46">
        <w:tc>
          <w:tcPr>
            <w:tcW w:w="3510" w:type="dxa"/>
          </w:tcPr>
          <w:p w14:paraId="6A413A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63786B8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13 ноября - Международный день слепых</w:t>
            </w:r>
          </w:p>
          <w:p w14:paraId="1DC33E8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14:paraId="66431C0E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воля? Мужество?»</w:t>
            </w:r>
          </w:p>
        </w:tc>
      </w:tr>
      <w:tr w:rsidR="00AA5C3D" w:rsidRPr="00AA5C3D" w14:paraId="2B09E2F0" w14:textId="77777777" w:rsidTr="00315F46">
        <w:tc>
          <w:tcPr>
            <w:tcW w:w="3510" w:type="dxa"/>
          </w:tcPr>
          <w:p w14:paraId="67481DD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54ACEF9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</w:t>
            </w:r>
          </w:p>
        </w:tc>
        <w:tc>
          <w:tcPr>
            <w:tcW w:w="5103" w:type="dxa"/>
          </w:tcPr>
          <w:p w14:paraId="09700F5C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родителей»</w:t>
            </w:r>
          </w:p>
        </w:tc>
      </w:tr>
      <w:tr w:rsidR="00AA5C3D" w:rsidRPr="00AA5C3D" w14:paraId="1E74E4E1" w14:textId="77777777" w:rsidTr="00315F46">
        <w:tc>
          <w:tcPr>
            <w:tcW w:w="3510" w:type="dxa"/>
          </w:tcPr>
          <w:p w14:paraId="3553D29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6BC3275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14:paraId="38CA680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и пятиклассники;</w:t>
            </w:r>
          </w:p>
        </w:tc>
        <w:tc>
          <w:tcPr>
            <w:tcW w:w="5103" w:type="dxa"/>
          </w:tcPr>
          <w:p w14:paraId="480528B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14:paraId="08F79DFF" w14:textId="77777777"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97E596F" w14:textId="77777777" w:rsidTr="00315F46">
        <w:tc>
          <w:tcPr>
            <w:tcW w:w="3510" w:type="dxa"/>
          </w:tcPr>
          <w:p w14:paraId="057D49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3284406B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газет: «Мое здоровье – это здоровье моих будущих детей»</w:t>
            </w:r>
          </w:p>
          <w:p w14:paraId="16A81CA5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классный уголок», посвященный здоровому образу жизни (педагоги-организаторы, Совет старшеклассников).</w:t>
            </w:r>
          </w:p>
          <w:p w14:paraId="4A5F9C44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спартакиада(баскетбол)</w:t>
            </w:r>
          </w:p>
          <w:p w14:paraId="50FAAAA1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3B70B8BB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18 ноября - Международный день отказа от курения;</w:t>
            </w:r>
          </w:p>
          <w:p w14:paraId="6E6BBA65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классный уголок», посвященному здоровому образу жизни;</w:t>
            </w:r>
          </w:p>
          <w:p w14:paraId="35DA9413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14:paraId="1D6F7F96" w14:textId="77777777"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1E4B48BA" w14:textId="77777777" w:rsidTr="00315F46">
        <w:tc>
          <w:tcPr>
            <w:tcW w:w="3510" w:type="dxa"/>
          </w:tcPr>
          <w:p w14:paraId="5F39DD2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49E5F53D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межнациональных отношений на основе анкетирования, тестирования обучающихся, по результатам которых составляется общешкольный мониторинг. </w:t>
            </w:r>
          </w:p>
          <w:p w14:paraId="15FDF75C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14:paraId="4B0741DD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14:paraId="70769306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общешкольная игра «Здравствуйте…»;</w:t>
            </w:r>
          </w:p>
          <w:p w14:paraId="0FF341EC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беседы - «пятиминутки» «Что такое толерантность?»;</w:t>
            </w:r>
          </w:p>
          <w:p w14:paraId="0234AE37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игра «Давайте познакомимся!»;</w:t>
            </w:r>
          </w:p>
          <w:p w14:paraId="3A0C1F4A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работа рекламного окна;</w:t>
            </w:r>
          </w:p>
          <w:p w14:paraId="7E193345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акция «Молодежь - ЗА культуру мира, ПРОТИВ терроризма»;</w:t>
            </w:r>
          </w:p>
          <w:p w14:paraId="27D0E9A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Дискуссии на темы «Ценностные ориентиры молодых», «Терроризм – зло против человечества», «Национальность без границ»;</w:t>
            </w:r>
          </w:p>
          <w:p w14:paraId="14A0BB2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14:paraId="7538C14C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1D5C83A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0133B866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14:paraId="3835D7E7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16 ноября - День толерантности;</w:t>
            </w:r>
          </w:p>
          <w:p w14:paraId="04A89143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14:paraId="51D97C33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толерантность?»;</w:t>
            </w:r>
          </w:p>
          <w:p w14:paraId="1F7E8799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 зло против человечества»;</w:t>
            </w:r>
          </w:p>
          <w:p w14:paraId="5424AE9B" w14:textId="77777777"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89FE305" w14:textId="77777777" w:rsidTr="00315F46">
        <w:tc>
          <w:tcPr>
            <w:tcW w:w="3510" w:type="dxa"/>
          </w:tcPr>
          <w:p w14:paraId="4931C7E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15CFF6C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праздника «Международный день КВН».</w:t>
            </w:r>
          </w:p>
          <w:p w14:paraId="663B6A7D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КВН.</w:t>
            </w:r>
          </w:p>
        </w:tc>
        <w:tc>
          <w:tcPr>
            <w:tcW w:w="5103" w:type="dxa"/>
          </w:tcPr>
          <w:p w14:paraId="107125B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8 ноября - Международный день КВН.</w:t>
            </w:r>
          </w:p>
          <w:p w14:paraId="5FC08AF6" w14:textId="77777777"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34B783E7" w14:textId="77777777" w:rsidTr="00315F46">
        <w:tc>
          <w:tcPr>
            <w:tcW w:w="3510" w:type="dxa"/>
          </w:tcPr>
          <w:p w14:paraId="28D526F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1445683E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знаний:</w:t>
            </w:r>
          </w:p>
          <w:p w14:paraId="45BCCC11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изучение и практическая направленность Федерального закона от 25.07.2002 г. № 114-ФЗ «О противодействиях экстремистской деятельности»;</w:t>
            </w:r>
          </w:p>
          <w:p w14:paraId="76ED9532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мероприятия, беседы на тему: «Конституция РФ – основной закон нашей жизни»;</w:t>
            </w:r>
          </w:p>
          <w:p w14:paraId="1381840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 «Государственные символы России».</w:t>
            </w:r>
          </w:p>
          <w:p w14:paraId="6AB27A2C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библиотечной выставки «Опасности, поджидающие нас на дороге»;</w:t>
            </w:r>
          </w:p>
          <w:p w14:paraId="5C05D954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14:paraId="676F4235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уголков и выставок по ПДД.</w:t>
            </w:r>
          </w:p>
          <w:p w14:paraId="324BCB2A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закон».</w:t>
            </w:r>
          </w:p>
          <w:p w14:paraId="20BDD0EB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. часы: «Правовая культура как составляющая общей культуры личности», «Мораль и право – дороги, ведущие к человечности», «Правовые основы в ученическом коллективе», «Добро и зло. Причины наших поступков» </w:t>
            </w:r>
          </w:p>
        </w:tc>
        <w:tc>
          <w:tcPr>
            <w:tcW w:w="5103" w:type="dxa"/>
          </w:tcPr>
          <w:p w14:paraId="2D0485DD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 дорожного движения.</w:t>
            </w:r>
          </w:p>
          <w:p w14:paraId="2190357F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РФ – основной закон нашей жизни»;</w:t>
            </w:r>
          </w:p>
          <w:p w14:paraId="3461042E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14:paraId="08EA37A6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классного уголка по ПДД;</w:t>
            </w:r>
          </w:p>
          <w:p w14:paraId="1C65941A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«Мораль и право – дороги, ведущие к человечности»»;</w:t>
            </w:r>
          </w:p>
          <w:p w14:paraId="7FEF7724" w14:textId="77777777" w:rsidR="00F72F12" w:rsidRPr="00AA5C3D" w:rsidRDefault="00F72F12" w:rsidP="00315F46">
            <w:p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AE25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0E55D24B" w14:textId="77777777" w:rsidTr="00315F46">
        <w:tc>
          <w:tcPr>
            <w:tcW w:w="3510" w:type="dxa"/>
          </w:tcPr>
          <w:p w14:paraId="7F4C132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6521" w:type="dxa"/>
          </w:tcPr>
          <w:p w14:paraId="24889285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и газет на тему «Сердцу милая Родина»;</w:t>
            </w:r>
          </w:p>
          <w:p w14:paraId="2669C4D2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Совместный межведомственный патронаж       неблагополучных семей;</w:t>
            </w:r>
          </w:p>
          <w:p w14:paraId="42B07139" w14:textId="77777777" w:rsidR="00F72F12" w:rsidRPr="00AA5C3D" w:rsidRDefault="00F72F12" w:rsidP="00F72F12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5103" w:type="dxa"/>
          </w:tcPr>
          <w:p w14:paraId="05F475B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газет на тему «Сердцу милая Родина»;</w:t>
            </w:r>
          </w:p>
        </w:tc>
      </w:tr>
      <w:tr w:rsidR="00AA5C3D" w:rsidRPr="00AA5C3D" w14:paraId="5739E791" w14:textId="77777777" w:rsidTr="00315F46">
        <w:tc>
          <w:tcPr>
            <w:tcW w:w="3510" w:type="dxa"/>
          </w:tcPr>
          <w:p w14:paraId="0D7139A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4BBE5EB0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"Организация и участие во всех школьных делах (праздники, конкурсы, мастерские и т.д.)"</w:t>
            </w:r>
          </w:p>
          <w:p w14:paraId="614372A8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рождения школьной детской организации «Содружество» (11.11.2017 г.)</w:t>
            </w:r>
          </w:p>
        </w:tc>
        <w:tc>
          <w:tcPr>
            <w:tcW w:w="5103" w:type="dxa"/>
          </w:tcPr>
          <w:p w14:paraId="7392865F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12" w:rsidRPr="00AA5C3D" w14:paraId="4B9481B9" w14:textId="77777777" w:rsidTr="00315F46">
        <w:tc>
          <w:tcPr>
            <w:tcW w:w="3510" w:type="dxa"/>
          </w:tcPr>
          <w:p w14:paraId="637585A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2E957206" w14:textId="77777777" w:rsidR="00F72F12" w:rsidRPr="00AA5C3D" w:rsidRDefault="00F72F12" w:rsidP="00F72F12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«Помоги пернатому другу»</w:t>
            </w:r>
          </w:p>
          <w:p w14:paraId="36440A8D" w14:textId="77777777" w:rsidR="00F72F12" w:rsidRPr="00AA5C3D" w:rsidRDefault="00F72F12" w:rsidP="00F72F1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Экологические рейды «Самый чистый класс!</w:t>
            </w:r>
          </w:p>
        </w:tc>
        <w:tc>
          <w:tcPr>
            <w:tcW w:w="5103" w:type="dxa"/>
          </w:tcPr>
          <w:p w14:paraId="6B5589CE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операции «Помоги пернатому другу»;</w:t>
            </w:r>
          </w:p>
        </w:tc>
      </w:tr>
    </w:tbl>
    <w:p w14:paraId="1B41609D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428AC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917A964" w14:textId="77777777" w:rsidTr="00315F46">
        <w:tc>
          <w:tcPr>
            <w:tcW w:w="3510" w:type="dxa"/>
          </w:tcPr>
          <w:p w14:paraId="24392CD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407942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06E84E7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37A4047E" w14:textId="77777777" w:rsidTr="00315F46">
        <w:trPr>
          <w:trHeight w:val="682"/>
        </w:trPr>
        <w:tc>
          <w:tcPr>
            <w:tcW w:w="3510" w:type="dxa"/>
            <w:vMerge w:val="restart"/>
          </w:tcPr>
          <w:p w14:paraId="3BCA199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44EC3B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14:paraId="1627719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Фейерверк любимых дел.</w:t>
            </w:r>
          </w:p>
        </w:tc>
        <w:tc>
          <w:tcPr>
            <w:tcW w:w="5103" w:type="dxa"/>
            <w:vMerge w:val="restart"/>
          </w:tcPr>
          <w:p w14:paraId="023EA09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4F8F9CF" w14:textId="77777777" w:rsidTr="00315F46">
        <w:trPr>
          <w:trHeight w:val="682"/>
        </w:trPr>
        <w:tc>
          <w:tcPr>
            <w:tcW w:w="3510" w:type="dxa"/>
            <w:vMerge/>
          </w:tcPr>
          <w:p w14:paraId="2A4D39B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AC9140" w14:textId="77777777"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"Новогодний серпантин".</w:t>
            </w:r>
          </w:p>
          <w:p w14:paraId="4A4D27AE" w14:textId="77777777"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«Мы дети Югры»</w:t>
            </w:r>
          </w:p>
        </w:tc>
        <w:tc>
          <w:tcPr>
            <w:tcW w:w="5103" w:type="dxa"/>
            <w:vMerge/>
          </w:tcPr>
          <w:p w14:paraId="0CF8198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3A836226" w14:textId="77777777" w:rsidTr="00315F46">
        <w:tc>
          <w:tcPr>
            <w:tcW w:w="3510" w:type="dxa"/>
          </w:tcPr>
          <w:p w14:paraId="7E944DE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6521" w:type="dxa"/>
          </w:tcPr>
          <w:p w14:paraId="1A7D1FE9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России”. (4-11классы);</w:t>
            </w:r>
          </w:p>
          <w:p w14:paraId="4D3DFFB1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«Моя малая Родина»</w:t>
            </w:r>
          </w:p>
          <w:p w14:paraId="5E86FF2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7BF7F49A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726FABEE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4123D08F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России”;</w:t>
            </w:r>
          </w:p>
          <w:p w14:paraId="1604C49C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10 декабря – День образования ХМАО-Югры</w:t>
            </w:r>
          </w:p>
          <w:p w14:paraId="4FF75329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«Мы дети Югры»</w:t>
            </w:r>
          </w:p>
          <w:p w14:paraId="5E3E3877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12 декабря - День Конституции Российской Федерации.</w:t>
            </w:r>
          </w:p>
          <w:p w14:paraId="14090EA4" w14:textId="77777777" w:rsidR="00F72F12" w:rsidRPr="00AA5C3D" w:rsidRDefault="00F72F12" w:rsidP="00315F4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243F843" w14:textId="77777777" w:rsidTr="00315F46">
        <w:tc>
          <w:tcPr>
            <w:tcW w:w="3510" w:type="dxa"/>
          </w:tcPr>
          <w:p w14:paraId="5D592AF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40D2136E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ЗПД;</w:t>
            </w:r>
          </w:p>
          <w:p w14:paraId="56404AA9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14:paraId="7B7D1E37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5103" w:type="dxa"/>
          </w:tcPr>
          <w:p w14:paraId="09FD289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9 декабря - День Героев Отечества.</w:t>
            </w:r>
          </w:p>
          <w:p w14:paraId="500B8944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14:paraId="659DD011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ЗПД;</w:t>
            </w:r>
          </w:p>
        </w:tc>
      </w:tr>
      <w:tr w:rsidR="00AA5C3D" w:rsidRPr="00AA5C3D" w14:paraId="45A57DE7" w14:textId="77777777" w:rsidTr="00315F46">
        <w:tc>
          <w:tcPr>
            <w:tcW w:w="3510" w:type="dxa"/>
          </w:tcPr>
          <w:p w14:paraId="3498053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470E12BC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Годовщина открытия первого газового месторождения;</w:t>
            </w:r>
          </w:p>
          <w:p w14:paraId="01F18FC4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5103" w:type="dxa"/>
          </w:tcPr>
          <w:p w14:paraId="2B250109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«Нефтяная отрасль – основа экономики округа»;</w:t>
            </w:r>
          </w:p>
        </w:tc>
      </w:tr>
      <w:tr w:rsidR="00AA5C3D" w:rsidRPr="00AA5C3D" w14:paraId="2DDD0201" w14:textId="77777777" w:rsidTr="00315F46">
        <w:tc>
          <w:tcPr>
            <w:tcW w:w="3510" w:type="dxa"/>
          </w:tcPr>
          <w:p w14:paraId="78DBEA4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7B753BA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14:paraId="3F13C762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5103" w:type="dxa"/>
          </w:tcPr>
          <w:p w14:paraId="74D4D902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14:paraId="24961CD6" w14:textId="77777777" w:rsidR="00F72F12" w:rsidRPr="00AA5C3D" w:rsidRDefault="00F72F12" w:rsidP="00315F46">
            <w:pPr>
              <w:pStyle w:val="a6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3484A686" w14:textId="77777777" w:rsidTr="00315F46">
        <w:tc>
          <w:tcPr>
            <w:tcW w:w="3510" w:type="dxa"/>
          </w:tcPr>
          <w:p w14:paraId="12A2A60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04C8F15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Всемирному Дню борьбы со СПИДом (акция «Я выбираю жизнь», конкурс видео роликов, конкурс плакатов). </w:t>
            </w:r>
          </w:p>
          <w:p w14:paraId="2BDFDF1D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и коллажей «Спорт в моей жизни» (учитель ИЗО, Совет старшеклассников).</w:t>
            </w:r>
          </w:p>
          <w:p w14:paraId="467F3812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по темам: </w:t>
            </w:r>
          </w:p>
          <w:p w14:paraId="1996F0E5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«Личная гигиена», «О пользе физкультуры», «Сам себе доктор» и т.д. </w:t>
            </w:r>
          </w:p>
          <w:p w14:paraId="4EA43950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(турнир по настольному теннису)</w:t>
            </w:r>
          </w:p>
          <w:p w14:paraId="0D378DC7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2746CB5C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коллажей «Спорт в моей жизни»;</w:t>
            </w:r>
          </w:p>
          <w:p w14:paraId="61F44782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 здоровом теле – здоровый дух»;</w:t>
            </w:r>
          </w:p>
          <w:p w14:paraId="7368442E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спартакиаде;</w:t>
            </w:r>
          </w:p>
          <w:p w14:paraId="020C7F84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</w:tc>
      </w:tr>
      <w:tr w:rsidR="00AA5C3D" w:rsidRPr="00AA5C3D" w14:paraId="67F44E66" w14:textId="77777777" w:rsidTr="00315F46">
        <w:tc>
          <w:tcPr>
            <w:tcW w:w="3510" w:type="dxa"/>
          </w:tcPr>
          <w:p w14:paraId="5FF525A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5AB2EA6F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 (конкурс новогодней открытки, конкурс видео-кляпа, конкурс новогодней игрушки, утренники, огоньки, вечера и карнавал для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обучающихсяшколы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CD891F2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14:paraId="3B63C0CA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 по проверке соблюдения требований к школьной форме обучающихся.</w:t>
            </w:r>
          </w:p>
        </w:tc>
        <w:tc>
          <w:tcPr>
            <w:tcW w:w="5103" w:type="dxa"/>
          </w:tcPr>
          <w:p w14:paraId="7CE7D0FB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«Новогоднего калейдоскопа»</w:t>
            </w:r>
          </w:p>
          <w:p w14:paraId="644937F3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проектов «Я – гражданин России»</w:t>
            </w:r>
          </w:p>
        </w:tc>
      </w:tr>
      <w:tr w:rsidR="00AA5C3D" w:rsidRPr="00AA5C3D" w14:paraId="4F0C8777" w14:textId="77777777" w:rsidTr="00315F46">
        <w:tc>
          <w:tcPr>
            <w:tcW w:w="3510" w:type="dxa"/>
          </w:tcPr>
          <w:p w14:paraId="2270993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54B1A31F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утренников.</w:t>
            </w:r>
          </w:p>
        </w:tc>
        <w:tc>
          <w:tcPr>
            <w:tcW w:w="5103" w:type="dxa"/>
          </w:tcPr>
          <w:p w14:paraId="3DCBD08D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новогоднего утренника.</w:t>
            </w:r>
          </w:p>
        </w:tc>
      </w:tr>
      <w:tr w:rsidR="00AA5C3D" w:rsidRPr="00AA5C3D" w14:paraId="2837834D" w14:textId="77777777" w:rsidTr="00315F46">
        <w:tc>
          <w:tcPr>
            <w:tcW w:w="3510" w:type="dxa"/>
          </w:tcPr>
          <w:p w14:paraId="2EB5BCB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0D14B1B0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14:paraId="6DF1692D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травматизма;</w:t>
            </w:r>
          </w:p>
          <w:p w14:paraId="615CE50C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14:paraId="43CBE762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посвященные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</w:tcPr>
          <w:p w14:paraId="00787545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«Наш друг-светофор»;</w:t>
            </w:r>
          </w:p>
        </w:tc>
      </w:tr>
      <w:tr w:rsidR="00AA5C3D" w:rsidRPr="00AA5C3D" w14:paraId="53D26B9C" w14:textId="77777777" w:rsidTr="00315F46">
        <w:tc>
          <w:tcPr>
            <w:tcW w:w="3510" w:type="dxa"/>
          </w:tcPr>
          <w:p w14:paraId="74B4F36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5CEA478A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«Традиции моей семьи».</w:t>
            </w:r>
          </w:p>
        </w:tc>
        <w:tc>
          <w:tcPr>
            <w:tcW w:w="5103" w:type="dxa"/>
          </w:tcPr>
          <w:p w14:paraId="22C75346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«Традиции моей семьи».</w:t>
            </w:r>
          </w:p>
        </w:tc>
      </w:tr>
      <w:tr w:rsidR="00AA5C3D" w:rsidRPr="00AA5C3D" w14:paraId="30A9AD27" w14:textId="77777777" w:rsidTr="00315F46">
        <w:tc>
          <w:tcPr>
            <w:tcW w:w="3510" w:type="dxa"/>
          </w:tcPr>
          <w:p w14:paraId="4A772EF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5950A346" w14:textId="77777777" w:rsidR="00F72F12" w:rsidRPr="00AA5C3D" w:rsidRDefault="00F72F12" w:rsidP="00F72F12">
            <w:pPr>
              <w:numPr>
                <w:ilvl w:val="0"/>
                <w:numId w:val="36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– Международный день кино (конкурс новогодней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видеоткрытки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14:paraId="05949876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новогодней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видеоткрытки</w:t>
            </w:r>
            <w:proofErr w:type="spellEnd"/>
          </w:p>
        </w:tc>
      </w:tr>
      <w:tr w:rsidR="00F72F12" w:rsidRPr="00AA5C3D" w14:paraId="36DB019C" w14:textId="77777777" w:rsidTr="00315F46">
        <w:tc>
          <w:tcPr>
            <w:tcW w:w="3510" w:type="dxa"/>
          </w:tcPr>
          <w:p w14:paraId="7864732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40A38686" w14:textId="77777777"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«Экология Оби».</w:t>
            </w:r>
          </w:p>
          <w:p w14:paraId="5C6CA236" w14:textId="77777777"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экологических знаний в начальных классах</w:t>
            </w:r>
          </w:p>
        </w:tc>
        <w:tc>
          <w:tcPr>
            <w:tcW w:w="5103" w:type="dxa"/>
          </w:tcPr>
          <w:p w14:paraId="4E97E229" w14:textId="77777777" w:rsidR="00F72F12" w:rsidRPr="00AA5C3D" w:rsidRDefault="00F72F12" w:rsidP="00F72F12">
            <w:pPr>
              <w:pStyle w:val="a6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викторине «Экология Оби».</w:t>
            </w:r>
          </w:p>
          <w:p w14:paraId="33CC11FE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98A54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C6506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  <w:gridCol w:w="4961"/>
      </w:tblGrid>
      <w:tr w:rsidR="00AA5C3D" w:rsidRPr="00AA5C3D" w14:paraId="2BCD6DC0" w14:textId="77777777" w:rsidTr="00315F46">
        <w:tc>
          <w:tcPr>
            <w:tcW w:w="3510" w:type="dxa"/>
          </w:tcPr>
          <w:p w14:paraId="48DC6CF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63" w:type="dxa"/>
          </w:tcPr>
          <w:p w14:paraId="4B4D657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61" w:type="dxa"/>
          </w:tcPr>
          <w:p w14:paraId="733AA4B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2E26296" w14:textId="77777777" w:rsidTr="00315F46">
        <w:trPr>
          <w:trHeight w:val="560"/>
        </w:trPr>
        <w:tc>
          <w:tcPr>
            <w:tcW w:w="3510" w:type="dxa"/>
            <w:vMerge w:val="restart"/>
          </w:tcPr>
          <w:p w14:paraId="02F8290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14:paraId="0549E56E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7EF36D2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Социокультурная работа</w:t>
            </w:r>
          </w:p>
        </w:tc>
        <w:tc>
          <w:tcPr>
            <w:tcW w:w="4961" w:type="dxa"/>
            <w:vMerge w:val="restart"/>
          </w:tcPr>
          <w:p w14:paraId="5BB03B5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3A407F5" w14:textId="77777777" w:rsidTr="00315F46">
        <w:trPr>
          <w:trHeight w:val="560"/>
        </w:trPr>
        <w:tc>
          <w:tcPr>
            <w:tcW w:w="3510" w:type="dxa"/>
            <w:vMerge/>
          </w:tcPr>
          <w:p w14:paraId="11ECDB6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14:paraId="46A8C545" w14:textId="77777777" w:rsidR="00F72F12" w:rsidRPr="00AA5C3D" w:rsidRDefault="00F72F12" w:rsidP="00F72F12">
            <w:pPr>
              <w:pStyle w:val="a6"/>
              <w:numPr>
                <w:ilvl w:val="0"/>
                <w:numId w:val="62"/>
              </w:num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социальных проектов «Я -гражданин России»</w:t>
            </w:r>
          </w:p>
        </w:tc>
        <w:tc>
          <w:tcPr>
            <w:tcW w:w="4961" w:type="dxa"/>
            <w:vMerge/>
          </w:tcPr>
          <w:p w14:paraId="53A4C84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57DC38F" w14:textId="77777777" w:rsidTr="00315F46">
        <w:trPr>
          <w:trHeight w:val="274"/>
        </w:trPr>
        <w:tc>
          <w:tcPr>
            <w:tcW w:w="3510" w:type="dxa"/>
          </w:tcPr>
          <w:p w14:paraId="76D23CB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63" w:type="dxa"/>
          </w:tcPr>
          <w:p w14:paraId="7A70E683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4961" w:type="dxa"/>
          </w:tcPr>
          <w:p w14:paraId="58483749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«Такой неспокойный мир»</w:t>
            </w:r>
          </w:p>
        </w:tc>
      </w:tr>
      <w:tr w:rsidR="00AA5C3D" w:rsidRPr="00AA5C3D" w14:paraId="5DB64B8A" w14:textId="77777777" w:rsidTr="00315F46">
        <w:trPr>
          <w:trHeight w:val="985"/>
        </w:trPr>
        <w:tc>
          <w:tcPr>
            <w:tcW w:w="3510" w:type="dxa"/>
          </w:tcPr>
          <w:p w14:paraId="24C42F3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63" w:type="dxa"/>
          </w:tcPr>
          <w:p w14:paraId="155380BC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3F7E7188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экстремизма;</w:t>
            </w:r>
          </w:p>
          <w:p w14:paraId="70D641F3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часов, профилактических бесед по противодействию экстремизма.</w:t>
            </w:r>
          </w:p>
          <w:p w14:paraId="66ACF56B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Библиотечные уроки.</w:t>
            </w:r>
          </w:p>
        </w:tc>
        <w:tc>
          <w:tcPr>
            <w:tcW w:w="4961" w:type="dxa"/>
          </w:tcPr>
          <w:p w14:paraId="14500AAD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«Здравствуй, человек!»</w:t>
            </w:r>
          </w:p>
        </w:tc>
      </w:tr>
      <w:tr w:rsidR="00AA5C3D" w:rsidRPr="00AA5C3D" w14:paraId="61F753D8" w14:textId="77777777" w:rsidTr="00315F46">
        <w:trPr>
          <w:trHeight w:val="985"/>
        </w:trPr>
        <w:tc>
          <w:tcPr>
            <w:tcW w:w="3510" w:type="dxa"/>
          </w:tcPr>
          <w:p w14:paraId="357CCBE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63" w:type="dxa"/>
          </w:tcPr>
          <w:p w14:paraId="0FA7C799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Цикл бесед о нравственности и основных понятиях этики (совместно с городской детской библиотекой №6)</w:t>
            </w:r>
          </w:p>
        </w:tc>
        <w:tc>
          <w:tcPr>
            <w:tcW w:w="4961" w:type="dxa"/>
          </w:tcPr>
          <w:p w14:paraId="32A0E82A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61DEBC1" w14:textId="77777777" w:rsidTr="00315F46">
        <w:trPr>
          <w:trHeight w:val="464"/>
        </w:trPr>
        <w:tc>
          <w:tcPr>
            <w:tcW w:w="3510" w:type="dxa"/>
          </w:tcPr>
          <w:p w14:paraId="6858755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63" w:type="dxa"/>
          </w:tcPr>
          <w:p w14:paraId="249A455A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газет «Все профессии важны!»</w:t>
            </w:r>
          </w:p>
        </w:tc>
        <w:tc>
          <w:tcPr>
            <w:tcW w:w="4961" w:type="dxa"/>
          </w:tcPr>
          <w:p w14:paraId="4D6350C1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классной газеты «Все профессии важны!»</w:t>
            </w:r>
          </w:p>
        </w:tc>
      </w:tr>
      <w:tr w:rsidR="00AA5C3D" w:rsidRPr="00AA5C3D" w14:paraId="7CDAC197" w14:textId="77777777" w:rsidTr="00315F46">
        <w:trPr>
          <w:trHeight w:val="985"/>
        </w:trPr>
        <w:tc>
          <w:tcPr>
            <w:tcW w:w="3510" w:type="dxa"/>
          </w:tcPr>
          <w:p w14:paraId="74EA3DA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63" w:type="dxa"/>
          </w:tcPr>
          <w:p w14:paraId="594D0BB5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Литературно-правовая игра «Каждый ребенок обязан знать!»</w:t>
            </w:r>
          </w:p>
        </w:tc>
        <w:tc>
          <w:tcPr>
            <w:tcW w:w="4961" w:type="dxa"/>
          </w:tcPr>
          <w:p w14:paraId="7BC71450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(беседа)</w:t>
            </w:r>
          </w:p>
          <w:p w14:paraId="1F63410B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«Осторожно, грипп!»</w:t>
            </w:r>
          </w:p>
          <w:p w14:paraId="3DC2FFC3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масочного режима в классе.</w:t>
            </w:r>
          </w:p>
        </w:tc>
      </w:tr>
      <w:tr w:rsidR="00AA5C3D" w:rsidRPr="00AA5C3D" w14:paraId="0BD3FDAA" w14:textId="77777777" w:rsidTr="00315F46">
        <w:trPr>
          <w:trHeight w:val="985"/>
        </w:trPr>
        <w:tc>
          <w:tcPr>
            <w:tcW w:w="3510" w:type="dxa"/>
          </w:tcPr>
          <w:p w14:paraId="6F41B15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663" w:type="dxa"/>
          </w:tcPr>
          <w:p w14:paraId="463C6D2E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14:paraId="17356830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Выставка «Олимпийская эстафета»</w:t>
            </w:r>
          </w:p>
          <w:p w14:paraId="76EAB12E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«История олимпиад»</w:t>
            </w:r>
          </w:p>
          <w:p w14:paraId="249C374F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</w:t>
            </w:r>
          </w:p>
          <w:p w14:paraId="1802A672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61" w:type="dxa"/>
          </w:tcPr>
          <w:p w14:paraId="38B82799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учащимися.</w:t>
            </w:r>
          </w:p>
        </w:tc>
      </w:tr>
      <w:tr w:rsidR="00AA5C3D" w:rsidRPr="00AA5C3D" w14:paraId="14A4DE39" w14:textId="77777777" w:rsidTr="00315F46">
        <w:trPr>
          <w:trHeight w:val="985"/>
        </w:trPr>
        <w:tc>
          <w:tcPr>
            <w:tcW w:w="3510" w:type="dxa"/>
          </w:tcPr>
          <w:p w14:paraId="5EB7178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663" w:type="dxa"/>
          </w:tcPr>
          <w:p w14:paraId="310DAB45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родительской общественности «Социальная агрессия в детском коллективе»</w:t>
            </w:r>
          </w:p>
        </w:tc>
        <w:tc>
          <w:tcPr>
            <w:tcW w:w="4961" w:type="dxa"/>
          </w:tcPr>
          <w:p w14:paraId="7470561F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«Рождество. История и традиции праздника Рождество».</w:t>
            </w:r>
          </w:p>
        </w:tc>
      </w:tr>
      <w:tr w:rsidR="00AA5C3D" w:rsidRPr="00AA5C3D" w14:paraId="2CF406B5" w14:textId="77777777" w:rsidTr="00315F46">
        <w:trPr>
          <w:trHeight w:val="985"/>
        </w:trPr>
        <w:tc>
          <w:tcPr>
            <w:tcW w:w="3510" w:type="dxa"/>
          </w:tcPr>
          <w:p w14:paraId="13EDE70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63" w:type="dxa"/>
          </w:tcPr>
          <w:p w14:paraId="28C4EBD5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Экскурсии в городские музеи.</w:t>
            </w:r>
          </w:p>
          <w:p w14:paraId="259820A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Рождество. История и традиции праздника.</w:t>
            </w:r>
          </w:p>
          <w:p w14:paraId="58285039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искусств (мастер-классы кружков, секций).</w:t>
            </w:r>
          </w:p>
        </w:tc>
        <w:tc>
          <w:tcPr>
            <w:tcW w:w="4961" w:type="dxa"/>
          </w:tcPr>
          <w:p w14:paraId="1D9A7A18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правил дорожного движения.</w:t>
            </w:r>
          </w:p>
          <w:p w14:paraId="4A4AA6F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20A9D82" w14:textId="77777777" w:rsidTr="00315F46">
        <w:trPr>
          <w:trHeight w:val="985"/>
        </w:trPr>
        <w:tc>
          <w:tcPr>
            <w:tcW w:w="3510" w:type="dxa"/>
          </w:tcPr>
          <w:p w14:paraId="28B2115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63" w:type="dxa"/>
          </w:tcPr>
          <w:p w14:paraId="52500A4D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«О правилах дорожного движения».</w:t>
            </w:r>
          </w:p>
          <w:p w14:paraId="63A801B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ОТ и ТБ с ответственным за подвоз, дежурными учителями, сопровождающими и водителями, с последующей записью в журнале. </w:t>
            </w:r>
          </w:p>
          <w:p w14:paraId="3F55B559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автобуса».</w:t>
            </w:r>
          </w:p>
        </w:tc>
        <w:tc>
          <w:tcPr>
            <w:tcW w:w="4961" w:type="dxa"/>
          </w:tcPr>
          <w:p w14:paraId="561AED33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253BD17" w14:textId="77777777" w:rsidTr="00315F46">
        <w:trPr>
          <w:trHeight w:val="887"/>
        </w:trPr>
        <w:tc>
          <w:tcPr>
            <w:tcW w:w="3510" w:type="dxa"/>
          </w:tcPr>
          <w:p w14:paraId="4C49783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 культура</w:t>
            </w:r>
          </w:p>
        </w:tc>
        <w:tc>
          <w:tcPr>
            <w:tcW w:w="6663" w:type="dxa"/>
          </w:tcPr>
          <w:p w14:paraId="3995B6B7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инструкций по противодействию экстремизма в различных жизненных ситуациях.</w:t>
            </w:r>
          </w:p>
          <w:p w14:paraId="3F8F511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(учителя, родители, учащиеся)</w:t>
            </w:r>
          </w:p>
        </w:tc>
        <w:tc>
          <w:tcPr>
            <w:tcW w:w="4961" w:type="dxa"/>
          </w:tcPr>
          <w:p w14:paraId="7825B0B2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класса в акции «Посылка солдату»</w:t>
            </w:r>
          </w:p>
          <w:p w14:paraId="58F88D5B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«Мой брат – солдат»</w:t>
            </w:r>
          </w:p>
        </w:tc>
      </w:tr>
      <w:tr w:rsidR="00F72F12" w:rsidRPr="00AA5C3D" w14:paraId="7F8345AE" w14:textId="77777777" w:rsidTr="00315F46">
        <w:trPr>
          <w:trHeight w:val="985"/>
        </w:trPr>
        <w:tc>
          <w:tcPr>
            <w:tcW w:w="3510" w:type="dxa"/>
          </w:tcPr>
          <w:p w14:paraId="7189FDC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63" w:type="dxa"/>
          </w:tcPr>
          <w:p w14:paraId="55DAE1F6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над выпуском общешкольной газетой, посвященной Дню защитника Отечества.</w:t>
            </w:r>
          </w:p>
          <w:p w14:paraId="491B8CA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на лучший рекламный плакат о второй обуви.</w:t>
            </w:r>
          </w:p>
          <w:p w14:paraId="40EEFCC4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“Посылка солдату”.</w:t>
            </w:r>
          </w:p>
          <w:p w14:paraId="2B63C3D8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"Я - лучше всех!" (подведение итогов полугодия).</w:t>
            </w:r>
          </w:p>
        </w:tc>
        <w:tc>
          <w:tcPr>
            <w:tcW w:w="4961" w:type="dxa"/>
          </w:tcPr>
          <w:p w14:paraId="2D5D0ABD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14:paraId="6571C34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гриппа (беседы, лекции и т.д.)</w:t>
            </w:r>
          </w:p>
          <w:p w14:paraId="585CA99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спортивной гимнастике. (3 классы)</w:t>
            </w:r>
          </w:p>
          <w:p w14:paraId="75E223C5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11 января - День заповедников и национальных парков.</w:t>
            </w:r>
          </w:p>
        </w:tc>
      </w:tr>
    </w:tbl>
    <w:p w14:paraId="6A1533FF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5578FC31" w14:textId="77777777" w:rsidTr="00315F46">
        <w:tc>
          <w:tcPr>
            <w:tcW w:w="3510" w:type="dxa"/>
          </w:tcPr>
          <w:p w14:paraId="4A78AD5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129F4F3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04AF55B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3D11151E" w14:textId="77777777" w:rsidTr="00315F46">
        <w:trPr>
          <w:trHeight w:val="679"/>
        </w:trPr>
        <w:tc>
          <w:tcPr>
            <w:tcW w:w="3510" w:type="dxa"/>
            <w:vMerge w:val="restart"/>
          </w:tcPr>
          <w:p w14:paraId="1D6FB70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1CE19A1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3ABA204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5103" w:type="dxa"/>
            <w:vMerge w:val="restart"/>
          </w:tcPr>
          <w:p w14:paraId="11747DF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7C503EA" w14:textId="77777777" w:rsidTr="00315F46">
        <w:trPr>
          <w:trHeight w:val="559"/>
        </w:trPr>
        <w:tc>
          <w:tcPr>
            <w:tcW w:w="3510" w:type="dxa"/>
            <w:vMerge/>
          </w:tcPr>
          <w:p w14:paraId="5363F6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3CE3BFAB" w14:textId="77777777" w:rsidR="00F72F12" w:rsidRPr="00AA5C3D" w:rsidRDefault="00F72F12" w:rsidP="00F72F12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оборонно-массовой и спортивной работы;</w:t>
            </w:r>
          </w:p>
          <w:p w14:paraId="083CE6A1" w14:textId="77777777" w:rsidR="00F72F12" w:rsidRPr="00AA5C3D" w:rsidRDefault="00F72F12" w:rsidP="00F72F12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5103" w:type="dxa"/>
            <w:vMerge/>
          </w:tcPr>
          <w:p w14:paraId="23686A5C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5C7FEF6" w14:textId="77777777" w:rsidTr="00315F46">
        <w:trPr>
          <w:trHeight w:val="547"/>
        </w:trPr>
        <w:tc>
          <w:tcPr>
            <w:tcW w:w="3510" w:type="dxa"/>
          </w:tcPr>
          <w:p w14:paraId="5C34268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57B83435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поколений ветеранов ВОВ, ВС и учащихся «Не стареют душой ветераны».</w:t>
            </w:r>
          </w:p>
          <w:p w14:paraId="50B7C38C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защитника Отечества.</w:t>
            </w:r>
          </w:p>
          <w:p w14:paraId="34D5BA16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военно-патриотическому и гражданскому воспитанию учащихся.</w:t>
            </w:r>
          </w:p>
          <w:p w14:paraId="0650AADF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рисунков, сочинений и поделок «С любовью к России», «Опаленная молодость», «Живу и помню».</w:t>
            </w:r>
          </w:p>
          <w:p w14:paraId="5FB7EE6C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выводу Советских войск из республики Афганистан</w:t>
            </w:r>
          </w:p>
          <w:p w14:paraId="2E429507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посвященных Дню защитника Отечества, среди учащихся</w:t>
            </w:r>
          </w:p>
          <w:p w14:paraId="4B5C07AE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допризывной подготовки школьников старших классов под девизом «К защите Родины готовы».</w:t>
            </w:r>
          </w:p>
          <w:p w14:paraId="249F8BC2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</w:t>
            </w:r>
          </w:p>
          <w:p w14:paraId="17C15A62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строя и песни (1 -11 классы).</w:t>
            </w:r>
          </w:p>
          <w:p w14:paraId="6FB53153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ЗПД (шефство над ветеранами, поздравительные открытки)</w:t>
            </w:r>
          </w:p>
          <w:p w14:paraId="1532212F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викторина, конкурс рисунков (1-4 классы)</w:t>
            </w:r>
          </w:p>
        </w:tc>
        <w:tc>
          <w:tcPr>
            <w:tcW w:w="5103" w:type="dxa"/>
          </w:tcPr>
          <w:p w14:paraId="3F2FCE6F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«А ну-ка, парни!»</w:t>
            </w:r>
          </w:p>
          <w:p w14:paraId="280F414E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смотре строя и песни.</w:t>
            </w:r>
          </w:p>
          <w:p w14:paraId="6C492407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по военно-прикладным видам спорта.</w:t>
            </w:r>
          </w:p>
          <w:p w14:paraId="4CF80073" w14:textId="77777777"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</w:t>
            </w:r>
          </w:p>
          <w:p w14:paraId="613628CC" w14:textId="77777777" w:rsidR="00F72F12" w:rsidRPr="00AA5C3D" w:rsidRDefault="00F72F12" w:rsidP="00315F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6CE136C" w14:textId="77777777" w:rsidTr="00315F46">
        <w:trPr>
          <w:trHeight w:val="465"/>
        </w:trPr>
        <w:tc>
          <w:tcPr>
            <w:tcW w:w="3510" w:type="dxa"/>
          </w:tcPr>
          <w:p w14:paraId="148D0FF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02A94BAC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сочинений«</w:t>
            </w:r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Сыны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 (6-11 классы);</w:t>
            </w:r>
          </w:p>
          <w:p w14:paraId="33C8C506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14:paraId="383B5239" w14:textId="77777777"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«Радость человеческого общения»</w:t>
            </w:r>
          </w:p>
        </w:tc>
      </w:tr>
      <w:tr w:rsidR="00AA5C3D" w:rsidRPr="00AA5C3D" w14:paraId="5517A879" w14:textId="77777777" w:rsidTr="00315F46">
        <w:trPr>
          <w:trHeight w:val="985"/>
        </w:trPr>
        <w:tc>
          <w:tcPr>
            <w:tcW w:w="3510" w:type="dxa"/>
          </w:tcPr>
          <w:p w14:paraId="3ACBF15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3CF6B86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«Почему мы выбираем профессию?»</w:t>
            </w:r>
          </w:p>
          <w:p w14:paraId="600C1AEE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профориентации: </w:t>
            </w:r>
          </w:p>
          <w:p w14:paraId="4B72176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proofErr w:type="gram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, беседы по темам месячника; </w:t>
            </w:r>
          </w:p>
          <w:p w14:paraId="72F9407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Центр занятости; </w:t>
            </w:r>
          </w:p>
          <w:p w14:paraId="5F2B9C01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анкетирования; </w:t>
            </w:r>
          </w:p>
          <w:p w14:paraId="270CACCE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тренинги; </w:t>
            </w:r>
          </w:p>
          <w:p w14:paraId="2C4E1788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людьми интересных профессий; </w:t>
            </w:r>
          </w:p>
          <w:p w14:paraId="4AE974D4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«Куда пойти учиться?» </w:t>
            </w:r>
          </w:p>
          <w:p w14:paraId="7933BA3C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«Последние месяцы детства… Что впереди?» (профессиональная и личностная ориентация подростков). </w:t>
            </w:r>
          </w:p>
        </w:tc>
        <w:tc>
          <w:tcPr>
            <w:tcW w:w="5103" w:type="dxa"/>
          </w:tcPr>
          <w:p w14:paraId="507C8C1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Профориентацтионные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«Я б в нефтяники пошёл»</w:t>
            </w:r>
          </w:p>
        </w:tc>
      </w:tr>
      <w:tr w:rsidR="00AA5C3D" w:rsidRPr="00AA5C3D" w14:paraId="0C48853E" w14:textId="77777777" w:rsidTr="00315F46">
        <w:trPr>
          <w:trHeight w:val="586"/>
        </w:trPr>
        <w:tc>
          <w:tcPr>
            <w:tcW w:w="3510" w:type="dxa"/>
          </w:tcPr>
          <w:p w14:paraId="07A6FA6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BE22AF3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Цикл интеллектуальных игр «По страницам историй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1E966FB7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 страницам историй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C3D" w:rsidRPr="00AA5C3D" w14:paraId="1B1E7E54" w14:textId="77777777" w:rsidTr="00315F46">
        <w:trPr>
          <w:trHeight w:val="985"/>
        </w:trPr>
        <w:tc>
          <w:tcPr>
            <w:tcW w:w="3510" w:type="dxa"/>
          </w:tcPr>
          <w:p w14:paraId="552C531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сберегающее воспитание</w:t>
            </w:r>
          </w:p>
        </w:tc>
        <w:tc>
          <w:tcPr>
            <w:tcW w:w="6521" w:type="dxa"/>
          </w:tcPr>
          <w:p w14:paraId="207D9D9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Лекции о вреде курения (5 - 11 классы). </w:t>
            </w:r>
          </w:p>
          <w:p w14:paraId="0E1253DD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Игра «Зарница» </w:t>
            </w:r>
          </w:p>
          <w:p w14:paraId="702801C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(лыжные гонки)</w:t>
            </w:r>
          </w:p>
          <w:p w14:paraId="49D812FE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015D7803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о вреде курения;</w:t>
            </w:r>
          </w:p>
          <w:p w14:paraId="79D1C77B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 (лыжные гонки)</w:t>
            </w:r>
          </w:p>
          <w:p w14:paraId="7FDEA2F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AA5C3D" w:rsidRPr="00AA5C3D" w14:paraId="1267AA01" w14:textId="77777777" w:rsidTr="00315F46">
        <w:trPr>
          <w:trHeight w:val="985"/>
        </w:trPr>
        <w:tc>
          <w:tcPr>
            <w:tcW w:w="3510" w:type="dxa"/>
          </w:tcPr>
          <w:p w14:paraId="7BE1109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044653E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14:paraId="190DF09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славы:</w:t>
            </w:r>
          </w:p>
          <w:p w14:paraId="46D33CED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сила!»;</w:t>
            </w:r>
          </w:p>
          <w:p w14:paraId="30D51DCD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«Земля без войны».</w:t>
            </w:r>
          </w:p>
          <w:p w14:paraId="7AE502CF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обеспечению безопасности детей;</w:t>
            </w:r>
          </w:p>
          <w:p w14:paraId="3EA9A806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выставок в читальном зале: </w:t>
            </w:r>
          </w:p>
          <w:p w14:paraId="0D9FCC85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«Уроки истории России – путь к толерантности»;</w:t>
            </w:r>
          </w:p>
          <w:p w14:paraId="4675B1B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«Мир без насилия»;</w:t>
            </w:r>
          </w:p>
          <w:p w14:paraId="2C301B3E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«Литература и искусство народов России».</w:t>
            </w:r>
          </w:p>
          <w:p w14:paraId="4C91D7DD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работы:</w:t>
            </w:r>
          </w:p>
          <w:p w14:paraId="121317EC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экстремистской деятельности (уроки Мужества и Дни воинской славы, встречи с ветеранами Афганской и Чеченской войн).</w:t>
            </w:r>
          </w:p>
        </w:tc>
        <w:tc>
          <w:tcPr>
            <w:tcW w:w="5103" w:type="dxa"/>
          </w:tcPr>
          <w:p w14:paraId="01897C06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оформлении Уголка боевой и трудовой славы</w:t>
            </w:r>
          </w:p>
        </w:tc>
      </w:tr>
      <w:tr w:rsidR="00AA5C3D" w:rsidRPr="00AA5C3D" w14:paraId="780B2350" w14:textId="77777777" w:rsidTr="00315F46">
        <w:trPr>
          <w:trHeight w:val="628"/>
        </w:trPr>
        <w:tc>
          <w:tcPr>
            <w:tcW w:w="3510" w:type="dxa"/>
          </w:tcPr>
          <w:p w14:paraId="2DF1A83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2ACEAEF1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«Мистер школы».</w:t>
            </w:r>
          </w:p>
          <w:p w14:paraId="561A1FC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Проводы Зимы «Масленица»;</w:t>
            </w:r>
          </w:p>
          <w:p w14:paraId="43426E79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песни.</w:t>
            </w:r>
          </w:p>
          <w:p w14:paraId="6694F14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«Мой Нижневартовск!»</w:t>
            </w:r>
          </w:p>
        </w:tc>
        <w:tc>
          <w:tcPr>
            <w:tcW w:w="5103" w:type="dxa"/>
          </w:tcPr>
          <w:p w14:paraId="7AF8D1AF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патриотической песни.</w:t>
            </w:r>
          </w:p>
          <w:p w14:paraId="36911CD0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4AE38C20" w14:textId="77777777" w:rsidTr="00315F46">
        <w:trPr>
          <w:trHeight w:val="1910"/>
        </w:trPr>
        <w:tc>
          <w:tcPr>
            <w:tcW w:w="3510" w:type="dxa"/>
          </w:tcPr>
          <w:p w14:paraId="5E56A66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3D3A9E73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14:paraId="0CDD843D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травматизма.</w:t>
            </w:r>
          </w:p>
          <w:p w14:paraId="2926BF33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14:paraId="4E81D35B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 «Закон и порядок» (лекции, беседы)</w:t>
            </w:r>
          </w:p>
        </w:tc>
        <w:tc>
          <w:tcPr>
            <w:tcW w:w="5103" w:type="dxa"/>
          </w:tcPr>
          <w:p w14:paraId="65961D01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 с привлечением работников правоохранительных органов.</w:t>
            </w:r>
          </w:p>
        </w:tc>
      </w:tr>
      <w:tr w:rsidR="00AA5C3D" w:rsidRPr="00AA5C3D" w14:paraId="1357B28C" w14:textId="77777777" w:rsidTr="00315F46">
        <w:trPr>
          <w:trHeight w:val="985"/>
        </w:trPr>
        <w:tc>
          <w:tcPr>
            <w:tcW w:w="3510" w:type="dxa"/>
          </w:tcPr>
          <w:p w14:paraId="16837C8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4D4CCC70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Семейный праздник "Папа и я - спортивная семья".</w:t>
            </w:r>
          </w:p>
          <w:p w14:paraId="164BC187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Валентина: </w:t>
            </w:r>
          </w:p>
          <w:p w14:paraId="734C0D8A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почты любви; </w:t>
            </w:r>
          </w:p>
          <w:p w14:paraId="47B05B7F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выпуск газет; </w:t>
            </w:r>
          </w:p>
        </w:tc>
        <w:tc>
          <w:tcPr>
            <w:tcW w:w="5103" w:type="dxa"/>
          </w:tcPr>
          <w:p w14:paraId="53B2F46C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948AA26" w14:textId="77777777" w:rsidTr="00315F46">
        <w:trPr>
          <w:trHeight w:val="985"/>
        </w:trPr>
        <w:tc>
          <w:tcPr>
            <w:tcW w:w="3510" w:type="dxa"/>
          </w:tcPr>
          <w:p w14:paraId="26695A2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32B3A9D0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«Уровень удовлетворенности обучающихся и педагогов деятельностью образовательного учреждения».</w:t>
            </w:r>
          </w:p>
        </w:tc>
        <w:tc>
          <w:tcPr>
            <w:tcW w:w="5103" w:type="dxa"/>
          </w:tcPr>
          <w:p w14:paraId="318653C6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14:paraId="7D4F2CB0" w14:textId="77777777" w:rsidTr="00315F46">
        <w:trPr>
          <w:trHeight w:val="481"/>
        </w:trPr>
        <w:tc>
          <w:tcPr>
            <w:tcW w:w="3510" w:type="dxa"/>
          </w:tcPr>
          <w:p w14:paraId="43B437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73CC2A60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«Живая природа» - читательская конференция.</w:t>
            </w:r>
          </w:p>
        </w:tc>
        <w:tc>
          <w:tcPr>
            <w:tcW w:w="5103" w:type="dxa"/>
          </w:tcPr>
          <w:p w14:paraId="7A828C59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читательской конференции «Живая природа»</w:t>
            </w:r>
          </w:p>
        </w:tc>
      </w:tr>
    </w:tbl>
    <w:p w14:paraId="61724D9A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7FBE9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2C3BECB4" w14:textId="77777777" w:rsidTr="00315F46">
        <w:tc>
          <w:tcPr>
            <w:tcW w:w="3510" w:type="dxa"/>
          </w:tcPr>
          <w:p w14:paraId="28281A3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2582CADC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25AD1EB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Учебно-познавательная деятельность.</w:t>
            </w:r>
          </w:p>
        </w:tc>
        <w:tc>
          <w:tcPr>
            <w:tcW w:w="5103" w:type="dxa"/>
          </w:tcPr>
          <w:p w14:paraId="7D7FD5D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C6CA9E2" w14:textId="77777777" w:rsidTr="00315F46">
        <w:trPr>
          <w:trHeight w:val="766"/>
        </w:trPr>
        <w:tc>
          <w:tcPr>
            <w:tcW w:w="3510" w:type="dxa"/>
          </w:tcPr>
          <w:p w14:paraId="11F48D6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DE29F35" w14:textId="77777777" w:rsidR="00F72F12" w:rsidRPr="00AA5C3D" w:rsidRDefault="00F72F12" w:rsidP="00F72F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«В честь прекрасных дам»;</w:t>
            </w:r>
          </w:p>
          <w:p w14:paraId="2A02A3D3" w14:textId="77777777" w:rsidR="00F72F12" w:rsidRPr="00AA5C3D" w:rsidRDefault="00F72F12" w:rsidP="00F72F12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"Талант года".</w:t>
            </w:r>
          </w:p>
        </w:tc>
        <w:tc>
          <w:tcPr>
            <w:tcW w:w="5103" w:type="dxa"/>
          </w:tcPr>
          <w:p w14:paraId="42539AF6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"Талант года".</w:t>
            </w:r>
          </w:p>
        </w:tc>
      </w:tr>
      <w:tr w:rsidR="00AA5C3D" w:rsidRPr="00AA5C3D" w14:paraId="7CD5E13A" w14:textId="77777777" w:rsidTr="00315F46">
        <w:trPr>
          <w:trHeight w:val="655"/>
        </w:trPr>
        <w:tc>
          <w:tcPr>
            <w:tcW w:w="3510" w:type="dxa"/>
          </w:tcPr>
          <w:p w14:paraId="0FBE06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08164182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14:paraId="58DBC376" w14:textId="77777777" w:rsidR="00F72F12" w:rsidRPr="00AA5C3D" w:rsidRDefault="00F72F12" w:rsidP="00315F46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E6584B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«Дети Великой Отечественной Войны»</w:t>
            </w:r>
          </w:p>
        </w:tc>
      </w:tr>
      <w:tr w:rsidR="00AA5C3D" w:rsidRPr="00AA5C3D" w14:paraId="635220AA" w14:textId="77777777" w:rsidTr="00315F46">
        <w:trPr>
          <w:trHeight w:val="476"/>
        </w:trPr>
        <w:tc>
          <w:tcPr>
            <w:tcW w:w="3510" w:type="dxa"/>
          </w:tcPr>
          <w:p w14:paraId="342E5FD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721E9523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детских семейных работ, посвященных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Самотлорскому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месторождению нефти и газа.</w:t>
            </w:r>
          </w:p>
          <w:p w14:paraId="1A4C531B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«Город, в котором я живу» и конкурс творческих работ, посвященные празднованию Дня города</w:t>
            </w:r>
          </w:p>
          <w:p w14:paraId="7D1D0227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«Проводы зимы»</w:t>
            </w:r>
          </w:p>
        </w:tc>
        <w:tc>
          <w:tcPr>
            <w:tcW w:w="5103" w:type="dxa"/>
          </w:tcPr>
          <w:p w14:paraId="5CE8A01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616BD93" w14:textId="77777777" w:rsidTr="00315F46">
        <w:trPr>
          <w:trHeight w:val="543"/>
        </w:trPr>
        <w:tc>
          <w:tcPr>
            <w:tcW w:w="3510" w:type="dxa"/>
          </w:tcPr>
          <w:p w14:paraId="60BC0E3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29797858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 обучающихся и родителей.</w:t>
            </w:r>
          </w:p>
        </w:tc>
        <w:tc>
          <w:tcPr>
            <w:tcW w:w="5103" w:type="dxa"/>
          </w:tcPr>
          <w:p w14:paraId="340A9C30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Фотоконкурс «Достопримечательности моего города»</w:t>
            </w:r>
          </w:p>
        </w:tc>
      </w:tr>
      <w:tr w:rsidR="00AA5C3D" w:rsidRPr="00AA5C3D" w14:paraId="5FBBF46C" w14:textId="77777777" w:rsidTr="00315F46">
        <w:trPr>
          <w:trHeight w:val="985"/>
        </w:trPr>
        <w:tc>
          <w:tcPr>
            <w:tcW w:w="3510" w:type="dxa"/>
          </w:tcPr>
          <w:p w14:paraId="0173659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430D9D70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города Нижневартовска:</w:t>
            </w:r>
          </w:p>
          <w:p w14:paraId="7C5D9904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развития города в аспекте многонациональности</w:t>
            </w:r>
          </w:p>
          <w:p w14:paraId="2DC43720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национальных традиций нашего города</w:t>
            </w:r>
          </w:p>
        </w:tc>
        <w:tc>
          <w:tcPr>
            <w:tcW w:w="5103" w:type="dxa"/>
          </w:tcPr>
          <w:p w14:paraId="5B83861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F334B50" w14:textId="77777777" w:rsidTr="00315F46">
        <w:trPr>
          <w:trHeight w:val="985"/>
        </w:trPr>
        <w:tc>
          <w:tcPr>
            <w:tcW w:w="3510" w:type="dxa"/>
          </w:tcPr>
          <w:p w14:paraId="489CCBC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42430E8D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коллажей «Выбор за тобой…»;</w:t>
            </w:r>
          </w:p>
          <w:p w14:paraId="21920EF7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(силовое многоборье)</w:t>
            </w:r>
          </w:p>
          <w:p w14:paraId="7B54E81A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03592D80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«Город, самый лучший на Земле…»</w:t>
            </w:r>
          </w:p>
        </w:tc>
      </w:tr>
      <w:tr w:rsidR="00AA5C3D" w:rsidRPr="00AA5C3D" w14:paraId="6E16F5C6" w14:textId="77777777" w:rsidTr="00315F46">
        <w:trPr>
          <w:trHeight w:val="985"/>
        </w:trPr>
        <w:tc>
          <w:tcPr>
            <w:tcW w:w="3510" w:type="dxa"/>
          </w:tcPr>
          <w:p w14:paraId="3DDCFE4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Правовое воспитание и культура безопасности </w:t>
            </w:r>
          </w:p>
        </w:tc>
        <w:tc>
          <w:tcPr>
            <w:tcW w:w="6521" w:type="dxa"/>
          </w:tcPr>
          <w:p w14:paraId="62149953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</w:p>
          <w:p w14:paraId="4B4AFEB0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14:paraId="1719713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бесед, мероприятий представителями: </w:t>
            </w:r>
          </w:p>
          <w:p w14:paraId="461A200E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социальной помощи семье и детям «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Кардея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4C8C54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культур.</w:t>
            </w:r>
          </w:p>
          <w:p w14:paraId="5AB06B26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Дворца культуры «Октябрь».</w:t>
            </w:r>
          </w:p>
          <w:p w14:paraId="3D0B7BBA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детского творчества.</w:t>
            </w:r>
          </w:p>
          <w:p w14:paraId="7C967020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ЦДиЮТТ</w:t>
            </w:r>
            <w:proofErr w:type="spellEnd"/>
          </w:p>
          <w:p w14:paraId="3258687F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04ADA722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«Всемирный день борьбы с наркобизнесом и наркомафией»;</w:t>
            </w:r>
          </w:p>
          <w:p w14:paraId="14F17269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«Всемирный день борьбы с туберкулезом»</w:t>
            </w:r>
          </w:p>
          <w:p w14:paraId="0DBEDC5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F844565" w14:textId="77777777" w:rsidTr="00315F46">
        <w:trPr>
          <w:trHeight w:val="985"/>
        </w:trPr>
        <w:tc>
          <w:tcPr>
            <w:tcW w:w="3510" w:type="dxa"/>
          </w:tcPr>
          <w:p w14:paraId="01DFB1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7DB3FB14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образования;</w:t>
            </w:r>
          </w:p>
          <w:p w14:paraId="7CB41BA9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«Мисс школа 2017» 7 - 10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4961AC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F26C8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органов;</w:t>
            </w:r>
          </w:p>
          <w:p w14:paraId="67CF873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экстремизма»</w:t>
            </w:r>
          </w:p>
        </w:tc>
      </w:tr>
      <w:tr w:rsidR="00AA5C3D" w:rsidRPr="00AA5C3D" w14:paraId="13E9B9AC" w14:textId="77777777" w:rsidTr="00315F46">
        <w:trPr>
          <w:trHeight w:val="627"/>
        </w:trPr>
        <w:tc>
          <w:tcPr>
            <w:tcW w:w="3510" w:type="dxa"/>
          </w:tcPr>
          <w:p w14:paraId="3066EE7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77D601BF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Концерт " О мамах и бабушках".</w:t>
            </w:r>
          </w:p>
          <w:p w14:paraId="680DEC07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жителей микрорайона «Семейный выходной». </w:t>
            </w:r>
          </w:p>
        </w:tc>
        <w:tc>
          <w:tcPr>
            <w:tcW w:w="5103" w:type="dxa"/>
          </w:tcPr>
          <w:p w14:paraId="7924BB41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ПДД;</w:t>
            </w:r>
          </w:p>
          <w:p w14:paraId="1130B057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«Будь внимателен на дороге».</w:t>
            </w:r>
          </w:p>
        </w:tc>
      </w:tr>
      <w:tr w:rsidR="00AA5C3D" w:rsidRPr="00AA5C3D" w14:paraId="656B65D5" w14:textId="77777777" w:rsidTr="00315F46">
        <w:trPr>
          <w:trHeight w:val="693"/>
        </w:trPr>
        <w:tc>
          <w:tcPr>
            <w:tcW w:w="3510" w:type="dxa"/>
          </w:tcPr>
          <w:p w14:paraId="0884BA9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66F670FE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юных корреспондентов среди обучающихся 3-9 классов по теме «Культура, нравственность и мы»</w:t>
            </w:r>
          </w:p>
        </w:tc>
        <w:tc>
          <w:tcPr>
            <w:tcW w:w="5103" w:type="dxa"/>
          </w:tcPr>
          <w:p w14:paraId="1759A714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«Наши поздравления прекрасной половине человечества»</w:t>
            </w:r>
          </w:p>
        </w:tc>
      </w:tr>
      <w:tr w:rsidR="00F72F12" w:rsidRPr="00AA5C3D" w14:paraId="1AE17FCD" w14:textId="77777777" w:rsidTr="00315F46">
        <w:trPr>
          <w:trHeight w:val="699"/>
        </w:trPr>
        <w:tc>
          <w:tcPr>
            <w:tcW w:w="3510" w:type="dxa"/>
          </w:tcPr>
          <w:p w14:paraId="642E85B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67CD193E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экологической культуры</w:t>
            </w:r>
          </w:p>
          <w:p w14:paraId="424E563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4E24AA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«Мы живём на берегу Оби»</w:t>
            </w:r>
          </w:p>
        </w:tc>
      </w:tr>
    </w:tbl>
    <w:p w14:paraId="57F0A07B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973B0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FAD121F" w14:textId="77777777" w:rsidTr="00315F46">
        <w:tc>
          <w:tcPr>
            <w:tcW w:w="3510" w:type="dxa"/>
          </w:tcPr>
          <w:p w14:paraId="2DE7FB1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37982DCB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6421A46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под девизом всемирного Дня Здоровья.</w:t>
            </w:r>
          </w:p>
        </w:tc>
        <w:tc>
          <w:tcPr>
            <w:tcW w:w="5103" w:type="dxa"/>
          </w:tcPr>
          <w:p w14:paraId="79ADE81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45D857E6" w14:textId="77777777" w:rsidTr="00315F46">
        <w:trPr>
          <w:trHeight w:val="985"/>
        </w:trPr>
        <w:tc>
          <w:tcPr>
            <w:tcW w:w="3510" w:type="dxa"/>
          </w:tcPr>
          <w:p w14:paraId="4D9CF46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19599FD0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«Дом, в котором мы живем»;</w:t>
            </w:r>
          </w:p>
          <w:p w14:paraId="1E54BA78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"</w:t>
            </w:r>
            <w:proofErr w:type="spellStart"/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Самотлорских</w:t>
            </w:r>
            <w:proofErr w:type="spellEnd"/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родничках".</w:t>
            </w:r>
          </w:p>
          <w:p w14:paraId="33824125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«Ученик года»</w:t>
            </w:r>
          </w:p>
        </w:tc>
        <w:tc>
          <w:tcPr>
            <w:tcW w:w="5103" w:type="dxa"/>
          </w:tcPr>
          <w:p w14:paraId="270A011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4F5B2177" w14:textId="77777777" w:rsidTr="00315F46">
        <w:trPr>
          <w:trHeight w:val="985"/>
        </w:trPr>
        <w:tc>
          <w:tcPr>
            <w:tcW w:w="3510" w:type="dxa"/>
          </w:tcPr>
          <w:p w14:paraId="17B0E12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77BA83C2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игр «Орленок», «Зарница»;</w:t>
            </w:r>
          </w:p>
          <w:p w14:paraId="495DAD93" w14:textId="77777777" w:rsidR="00F72F12" w:rsidRPr="00AA5C3D" w:rsidRDefault="00F72F12" w:rsidP="00F72F12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художественного слова, посвященного победе в Великой Отечественной войне «Строки, опаленные войной».</w:t>
            </w:r>
          </w:p>
        </w:tc>
        <w:tc>
          <w:tcPr>
            <w:tcW w:w="5103" w:type="dxa"/>
          </w:tcPr>
          <w:p w14:paraId="29D8C33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Самотлорские</w:t>
            </w:r>
            <w:proofErr w:type="spellEnd"/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роднички»;</w:t>
            </w:r>
          </w:p>
          <w:p w14:paraId="7BC69EA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года»;</w:t>
            </w:r>
          </w:p>
          <w:p w14:paraId="0DC23070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празднику «Дом, в котором мы живем»;</w:t>
            </w:r>
          </w:p>
          <w:p w14:paraId="6DC8E73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D80C3C5" w14:textId="77777777" w:rsidTr="00315F46">
        <w:trPr>
          <w:trHeight w:val="985"/>
        </w:trPr>
        <w:tc>
          <w:tcPr>
            <w:tcW w:w="3510" w:type="dxa"/>
          </w:tcPr>
          <w:p w14:paraId="761FAF1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388BFB0A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«Мир глазами детей».</w:t>
            </w:r>
          </w:p>
          <w:p w14:paraId="6D2A7CC8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</w:t>
            </w:r>
          </w:p>
          <w:p w14:paraId="1201EFCF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– как категория вечности», </w:t>
            </w:r>
          </w:p>
          <w:p w14:paraId="6F598215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«Настроение и его власть над человеком», </w:t>
            </w:r>
          </w:p>
          <w:p w14:paraId="57E04E12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«Умение владеть собой» и др. </w:t>
            </w:r>
          </w:p>
        </w:tc>
        <w:tc>
          <w:tcPr>
            <w:tcW w:w="5103" w:type="dxa"/>
          </w:tcPr>
          <w:p w14:paraId="531FFEDA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конкурсу «Строки, опаленные войной».</w:t>
            </w:r>
          </w:p>
        </w:tc>
      </w:tr>
      <w:tr w:rsidR="00AA5C3D" w:rsidRPr="00AA5C3D" w14:paraId="38B8169B" w14:textId="77777777" w:rsidTr="00315F46">
        <w:trPr>
          <w:trHeight w:val="985"/>
        </w:trPr>
        <w:tc>
          <w:tcPr>
            <w:tcW w:w="3510" w:type="dxa"/>
          </w:tcPr>
          <w:p w14:paraId="1FE3167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65E27C8B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рекламы, направленной на профессиональную ориентацию обучающихся.</w:t>
            </w:r>
          </w:p>
          <w:p w14:paraId="3CD0D71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«Слет хорошистов»</w:t>
            </w:r>
          </w:p>
          <w:p w14:paraId="32D91541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5103" w:type="dxa"/>
          </w:tcPr>
          <w:p w14:paraId="4D112E69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на тему «Умение владеть собой»</w:t>
            </w:r>
          </w:p>
          <w:p w14:paraId="272E5D2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934DC78" w14:textId="77777777" w:rsidTr="00315F46">
        <w:trPr>
          <w:trHeight w:val="985"/>
        </w:trPr>
        <w:tc>
          <w:tcPr>
            <w:tcW w:w="3510" w:type="dxa"/>
          </w:tcPr>
          <w:p w14:paraId="0947FAB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96955F5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14:paraId="491362EF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 (подведение итогов)</w:t>
            </w:r>
          </w:p>
          <w:p w14:paraId="07C736E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(Турнир по волейболу) </w:t>
            </w:r>
          </w:p>
        </w:tc>
        <w:tc>
          <w:tcPr>
            <w:tcW w:w="5103" w:type="dxa"/>
          </w:tcPr>
          <w:p w14:paraId="0091173B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«Культура моего края».</w:t>
            </w:r>
          </w:p>
        </w:tc>
      </w:tr>
      <w:tr w:rsidR="00AA5C3D" w:rsidRPr="00AA5C3D" w14:paraId="4F411AF4" w14:textId="77777777" w:rsidTr="00315F46">
        <w:trPr>
          <w:trHeight w:val="416"/>
        </w:trPr>
        <w:tc>
          <w:tcPr>
            <w:tcW w:w="3510" w:type="dxa"/>
          </w:tcPr>
          <w:p w14:paraId="5BFABD9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3D49030E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экстремизма;</w:t>
            </w:r>
          </w:p>
          <w:p w14:paraId="350713D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14:paraId="6B9009B2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толерантного поведения в семье».</w:t>
            </w:r>
          </w:p>
          <w:p w14:paraId="0FD0EA87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5CC1F01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7 апреля - Всемирный день здоровья.</w:t>
            </w:r>
          </w:p>
          <w:p w14:paraId="1723B0C4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</w:tc>
      </w:tr>
      <w:tr w:rsidR="00AA5C3D" w:rsidRPr="00AA5C3D" w14:paraId="5CCC144E" w14:textId="77777777" w:rsidTr="00315F46">
        <w:trPr>
          <w:trHeight w:val="546"/>
        </w:trPr>
        <w:tc>
          <w:tcPr>
            <w:tcW w:w="3510" w:type="dxa"/>
          </w:tcPr>
          <w:p w14:paraId="0FB3F4F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05CA2212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«Быть здоровым – здорово!»</w:t>
            </w:r>
          </w:p>
        </w:tc>
        <w:tc>
          <w:tcPr>
            <w:tcW w:w="5103" w:type="dxa"/>
          </w:tcPr>
          <w:p w14:paraId="3689BAB2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055EB08" w14:textId="77777777" w:rsidTr="00315F46">
        <w:trPr>
          <w:trHeight w:val="789"/>
        </w:trPr>
        <w:tc>
          <w:tcPr>
            <w:tcW w:w="3510" w:type="dxa"/>
          </w:tcPr>
          <w:p w14:paraId="1C33E5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0E02DD49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  <w:p w14:paraId="1EEFF2C4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и учителей ОБЖ по теме «Ошибки при преподавании правил дорожного движения»;</w:t>
            </w:r>
          </w:p>
          <w:p w14:paraId="76411A59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встреч по профилактике ДТТ и в целях предупреждения ДТП совместно с закрепленным за школой инспектором ГИБДД;</w:t>
            </w:r>
          </w:p>
          <w:p w14:paraId="3A9CBDAC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«Дорожные знаки - наши друзья».</w:t>
            </w:r>
          </w:p>
        </w:tc>
        <w:tc>
          <w:tcPr>
            <w:tcW w:w="5103" w:type="dxa"/>
          </w:tcPr>
          <w:p w14:paraId="2A253458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«Быть здоровым – здорово!»</w:t>
            </w:r>
          </w:p>
        </w:tc>
      </w:tr>
      <w:tr w:rsidR="00AA5C3D" w:rsidRPr="00AA5C3D" w14:paraId="6B9106EF" w14:textId="77777777" w:rsidTr="00315F46">
        <w:trPr>
          <w:trHeight w:val="985"/>
        </w:trPr>
        <w:tc>
          <w:tcPr>
            <w:tcW w:w="3510" w:type="dxa"/>
          </w:tcPr>
          <w:p w14:paraId="2B2694A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0221C987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  <w:tc>
          <w:tcPr>
            <w:tcW w:w="5103" w:type="dxa"/>
          </w:tcPr>
          <w:p w14:paraId="653CE102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</w:tc>
      </w:tr>
      <w:tr w:rsidR="00AA5C3D" w:rsidRPr="00AA5C3D" w14:paraId="49E51091" w14:textId="77777777" w:rsidTr="00315F46">
        <w:trPr>
          <w:trHeight w:val="827"/>
        </w:trPr>
        <w:tc>
          <w:tcPr>
            <w:tcW w:w="3510" w:type="dxa"/>
          </w:tcPr>
          <w:p w14:paraId="35C3DD4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360DFB7D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сюрпризов (тур карикатур, подведение итогов конкурсов);</w:t>
            </w:r>
          </w:p>
          <w:p w14:paraId="5175B17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рисуем улицу» </w:t>
            </w:r>
          </w:p>
        </w:tc>
        <w:tc>
          <w:tcPr>
            <w:tcW w:w="5103" w:type="dxa"/>
          </w:tcPr>
          <w:p w14:paraId="2B251D62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</w:tr>
      <w:tr w:rsidR="00AA5C3D" w:rsidRPr="00AA5C3D" w14:paraId="1DDBE16C" w14:textId="77777777" w:rsidTr="00315F46">
        <w:trPr>
          <w:trHeight w:val="985"/>
        </w:trPr>
        <w:tc>
          <w:tcPr>
            <w:tcW w:w="3510" w:type="dxa"/>
          </w:tcPr>
          <w:p w14:paraId="73B96DF4" w14:textId="77777777"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2BBC1D55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14:paraId="6ABE0ABC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14:paraId="17AECBBB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14:paraId="27CA7AF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14:paraId="76601867" w14:textId="77777777" w:rsidTr="00315F46">
        <w:trPr>
          <w:trHeight w:val="985"/>
        </w:trPr>
        <w:tc>
          <w:tcPr>
            <w:tcW w:w="3510" w:type="dxa"/>
          </w:tcPr>
          <w:p w14:paraId="1763AC9A" w14:textId="77777777"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65E1448B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14:paraId="0E0F75F8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14:paraId="022D6D09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14:paraId="23BC9FC1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 апреля – Международный день птиц</w:t>
            </w:r>
          </w:p>
          <w:p w14:paraId="16496C69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22 апреля - Международный день Земли</w:t>
            </w:r>
          </w:p>
          <w:p w14:paraId="19D0B29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F95278B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AF0B6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7807CD7" w14:textId="77777777" w:rsidTr="00315F46">
        <w:tc>
          <w:tcPr>
            <w:tcW w:w="3510" w:type="dxa"/>
          </w:tcPr>
          <w:p w14:paraId="3C91619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3058BD6F" w14:textId="77777777" w:rsidR="00F72F12" w:rsidRPr="00AA5C3D" w:rsidRDefault="00F72F12" w:rsidP="00315F46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57682948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14:paraId="5204A6D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71BB5C9B" w14:textId="77777777" w:rsidTr="00315F46">
        <w:trPr>
          <w:trHeight w:val="537"/>
        </w:trPr>
        <w:tc>
          <w:tcPr>
            <w:tcW w:w="3510" w:type="dxa"/>
          </w:tcPr>
          <w:p w14:paraId="37420093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7A1CD147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«Последнего звонка»;</w:t>
            </w:r>
          </w:p>
          <w:p w14:paraId="3E9594BE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 памяти «Помним! Чтим! Гордимся!» </w:t>
            </w:r>
          </w:p>
          <w:p w14:paraId="0B7811EC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школой».</w:t>
            </w:r>
          </w:p>
        </w:tc>
        <w:tc>
          <w:tcPr>
            <w:tcW w:w="5103" w:type="dxa"/>
          </w:tcPr>
          <w:p w14:paraId="1854367F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8CA5AF1" w14:textId="77777777" w:rsidTr="00315F46">
        <w:trPr>
          <w:trHeight w:val="985"/>
        </w:trPr>
        <w:tc>
          <w:tcPr>
            <w:tcW w:w="3510" w:type="dxa"/>
          </w:tcPr>
          <w:p w14:paraId="3BDCA889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1B3A5DEC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14:paraId="2931EB85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литературно-музыкальной композиции «Никто не забыт, ничто не забыто!».</w:t>
            </w:r>
          </w:p>
          <w:p w14:paraId="7B251D69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«Не померкнет слава тех военных лет».</w:t>
            </w:r>
          </w:p>
          <w:p w14:paraId="59E64C04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14:paraId="72FF0D7E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победе советского народа в ВОВ 1941-1945 г, г</w:t>
            </w:r>
          </w:p>
          <w:p w14:paraId="3DB58506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славы.</w:t>
            </w:r>
          </w:p>
        </w:tc>
        <w:tc>
          <w:tcPr>
            <w:tcW w:w="5103" w:type="dxa"/>
          </w:tcPr>
          <w:p w14:paraId="77BD0088" w14:textId="77777777" w:rsidR="00F72F12" w:rsidRPr="00AA5C3D" w:rsidRDefault="00F72F12" w:rsidP="00F72F12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«Помним! Чтим! Гордимся!»</w:t>
            </w:r>
          </w:p>
        </w:tc>
      </w:tr>
      <w:tr w:rsidR="00AA5C3D" w:rsidRPr="00AA5C3D" w14:paraId="6A1FA8F3" w14:textId="77777777" w:rsidTr="00315F46">
        <w:trPr>
          <w:trHeight w:val="985"/>
        </w:trPr>
        <w:tc>
          <w:tcPr>
            <w:tcW w:w="3510" w:type="dxa"/>
          </w:tcPr>
          <w:p w14:paraId="760F9B00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6521" w:type="dxa"/>
          </w:tcPr>
          <w:p w14:paraId="4FBA4BD4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школа, здравствуй летняя пора»;</w:t>
            </w:r>
          </w:p>
          <w:p w14:paraId="38FBF588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выпускников».</w:t>
            </w:r>
          </w:p>
        </w:tc>
        <w:tc>
          <w:tcPr>
            <w:tcW w:w="5103" w:type="dxa"/>
          </w:tcPr>
          <w:p w14:paraId="3507435D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14:paraId="72B02245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Экскурсия по школьному Уголку боевой и трудовой славы.</w:t>
            </w:r>
          </w:p>
        </w:tc>
      </w:tr>
      <w:tr w:rsidR="00AA5C3D" w:rsidRPr="00AA5C3D" w14:paraId="67E96912" w14:textId="77777777" w:rsidTr="00315F46">
        <w:trPr>
          <w:trHeight w:val="487"/>
        </w:trPr>
        <w:tc>
          <w:tcPr>
            <w:tcW w:w="3510" w:type="dxa"/>
          </w:tcPr>
          <w:p w14:paraId="5BA16418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5989C32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«Сохраним язык в семье» </w:t>
            </w:r>
          </w:p>
        </w:tc>
        <w:tc>
          <w:tcPr>
            <w:tcW w:w="5103" w:type="dxa"/>
          </w:tcPr>
          <w:p w14:paraId="1511D372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E2F899D" w14:textId="77777777" w:rsidTr="00315F46">
        <w:trPr>
          <w:trHeight w:val="985"/>
        </w:trPr>
        <w:tc>
          <w:tcPr>
            <w:tcW w:w="3510" w:type="dxa"/>
          </w:tcPr>
          <w:p w14:paraId="0070BB46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7FCD16D6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курения.</w:t>
            </w:r>
          </w:p>
          <w:p w14:paraId="79F2089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листовок и плакатов "Брось вредные привычки".</w:t>
            </w:r>
          </w:p>
          <w:p w14:paraId="5540E0D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Сбор информации о летнем отдыхе обучающихся.</w:t>
            </w:r>
          </w:p>
          <w:p w14:paraId="34FFBEA1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(Соревнования по легкой атлетике)</w:t>
            </w:r>
          </w:p>
          <w:p w14:paraId="5240E461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(подведение итогов)</w:t>
            </w:r>
          </w:p>
        </w:tc>
        <w:tc>
          <w:tcPr>
            <w:tcW w:w="5103" w:type="dxa"/>
          </w:tcPr>
          <w:p w14:paraId="1E86386E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C3D" w:rsidRPr="00AA5C3D" w14:paraId="6CAB79FF" w14:textId="77777777" w:rsidTr="00315F46">
        <w:trPr>
          <w:trHeight w:val="985"/>
        </w:trPr>
        <w:tc>
          <w:tcPr>
            <w:tcW w:w="3510" w:type="dxa"/>
          </w:tcPr>
          <w:p w14:paraId="20BF019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5AAD92A4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обучающихся, по результатам которых составляется общешкольный мониторинг.</w:t>
            </w:r>
          </w:p>
          <w:p w14:paraId="4FDF76AB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«День защиты детей».</w:t>
            </w:r>
          </w:p>
          <w:p w14:paraId="4AD856D6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организациям;</w:t>
            </w:r>
          </w:p>
          <w:p w14:paraId="68882BFA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14:paraId="4B0C06A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(9мая)</w:t>
            </w:r>
          </w:p>
          <w:p w14:paraId="2768705D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31 – мая Всемирный день «Без курения».</w:t>
            </w:r>
          </w:p>
        </w:tc>
      </w:tr>
      <w:tr w:rsidR="00AA5C3D" w:rsidRPr="00AA5C3D" w14:paraId="1D78ACDE" w14:textId="77777777" w:rsidTr="00315F46">
        <w:trPr>
          <w:trHeight w:val="985"/>
        </w:trPr>
        <w:tc>
          <w:tcPr>
            <w:tcW w:w="3510" w:type="dxa"/>
          </w:tcPr>
          <w:p w14:paraId="09742027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Социокультурное и </w:t>
            </w: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6521" w:type="dxa"/>
          </w:tcPr>
          <w:p w14:paraId="47023D07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Рейд "У кого в порядке книжки и тетрадки?".</w:t>
            </w:r>
          </w:p>
        </w:tc>
        <w:tc>
          <w:tcPr>
            <w:tcW w:w="5103" w:type="dxa"/>
          </w:tcPr>
          <w:p w14:paraId="3BEC0C9C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мониторинге;</w:t>
            </w:r>
          </w:p>
          <w:p w14:paraId="69AC990E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«История праздника «День защиты детей».</w:t>
            </w:r>
          </w:p>
        </w:tc>
      </w:tr>
      <w:tr w:rsidR="00AA5C3D" w:rsidRPr="00AA5C3D" w14:paraId="632EC61E" w14:textId="77777777" w:rsidTr="00315F46">
        <w:trPr>
          <w:trHeight w:val="985"/>
        </w:trPr>
        <w:tc>
          <w:tcPr>
            <w:tcW w:w="3510" w:type="dxa"/>
          </w:tcPr>
          <w:p w14:paraId="398C8103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</w:t>
            </w:r>
            <w:proofErr w:type="spellEnd"/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6521" w:type="dxa"/>
          </w:tcPr>
          <w:p w14:paraId="5E3E2B0D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14:paraId="12067F32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отряда ЮИД;</w:t>
            </w:r>
          </w:p>
          <w:p w14:paraId="1E4A631A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Конкурсный день знатоков по ПДД среди учащихся 3-7 классов;</w:t>
            </w:r>
          </w:p>
          <w:p w14:paraId="26C8B04B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14:paraId="7C1FEA89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«Меры личной безопасности на дорогах города во время летних каникул»;</w:t>
            </w:r>
          </w:p>
          <w:p w14:paraId="6F7579E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дорожного движения;</w:t>
            </w:r>
          </w:p>
          <w:p w14:paraId="08D3C2E2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по профилактике ПДД;</w:t>
            </w:r>
          </w:p>
          <w:p w14:paraId="3EE811B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межведомственной операции «Подросток»;</w:t>
            </w:r>
          </w:p>
          <w:p w14:paraId="67FCB3D5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  <w:tc>
          <w:tcPr>
            <w:tcW w:w="5103" w:type="dxa"/>
          </w:tcPr>
          <w:p w14:paraId="648BD31C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учебников в школьную библиотеку</w:t>
            </w:r>
          </w:p>
        </w:tc>
      </w:tr>
      <w:tr w:rsidR="00AA5C3D" w:rsidRPr="00AA5C3D" w14:paraId="4B0F5AED" w14:textId="77777777" w:rsidTr="00315F46">
        <w:trPr>
          <w:trHeight w:val="985"/>
        </w:trPr>
        <w:tc>
          <w:tcPr>
            <w:tcW w:w="3510" w:type="dxa"/>
          </w:tcPr>
          <w:p w14:paraId="14734AC9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2608CB5A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о Вов «Семья. Память. Отечество»</w:t>
            </w:r>
          </w:p>
          <w:p w14:paraId="3A6DF65D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«Что? Где? Когда?» (команда учащихся и родителей).</w:t>
            </w:r>
          </w:p>
        </w:tc>
        <w:tc>
          <w:tcPr>
            <w:tcW w:w="5103" w:type="dxa"/>
          </w:tcPr>
          <w:p w14:paraId="2791303E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ПДД «Внимание, дети!»</w:t>
            </w:r>
          </w:p>
          <w:p w14:paraId="07F487EE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</w:tr>
      <w:tr w:rsidR="00AA5C3D" w:rsidRPr="00AA5C3D" w14:paraId="0C1D7BB1" w14:textId="77777777" w:rsidTr="00315F46">
        <w:trPr>
          <w:trHeight w:val="985"/>
        </w:trPr>
        <w:tc>
          <w:tcPr>
            <w:tcW w:w="3510" w:type="dxa"/>
          </w:tcPr>
          <w:p w14:paraId="2720090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1307C7C3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Линейки по параллелям, посвященные окончанию учебного года;</w:t>
            </w:r>
          </w:p>
          <w:p w14:paraId="2C87325F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класс!»;</w:t>
            </w:r>
          </w:p>
        </w:tc>
        <w:tc>
          <w:tcPr>
            <w:tcW w:w="5103" w:type="dxa"/>
          </w:tcPr>
          <w:p w14:paraId="59A438A2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FB4B4F5" w14:textId="77777777" w:rsidTr="00315F46">
        <w:trPr>
          <w:trHeight w:val="699"/>
        </w:trPr>
        <w:tc>
          <w:tcPr>
            <w:tcW w:w="3510" w:type="dxa"/>
          </w:tcPr>
          <w:p w14:paraId="621EEAC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57228879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5103" w:type="dxa"/>
          </w:tcPr>
          <w:p w14:paraId="62DA672B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Линейка, посвященные окончанию учебного года;</w:t>
            </w:r>
          </w:p>
        </w:tc>
      </w:tr>
      <w:tr w:rsidR="00F72F12" w:rsidRPr="00AA5C3D" w14:paraId="7A02D66F" w14:textId="77777777" w:rsidTr="00315F46">
        <w:trPr>
          <w:trHeight w:val="163"/>
        </w:trPr>
        <w:tc>
          <w:tcPr>
            <w:tcW w:w="3510" w:type="dxa"/>
          </w:tcPr>
          <w:p w14:paraId="028F212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47F6A7D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14:paraId="5C927797" w14:textId="77777777"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66D2" w14:textId="77777777" w:rsidR="00F72F12" w:rsidRPr="00AA5C3D" w:rsidRDefault="00F72F12" w:rsidP="00F72F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A1A61ED" w14:textId="77777777" w:rsidR="00540AAB" w:rsidRPr="00AA5C3D" w:rsidRDefault="00315F46" w:rsidP="00315F46">
      <w:pPr>
        <w:ind w:left="708"/>
        <w:rPr>
          <w:rFonts w:ascii="Times New Roman" w:hAnsi="Times New Roman" w:cs="Times New Roman"/>
          <w:sz w:val="28"/>
          <w:szCs w:val="28"/>
        </w:rPr>
      </w:pPr>
      <w:r w:rsidRPr="00AA5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BA08F" w14:textId="77777777" w:rsidR="00540AAB" w:rsidRPr="00AA5C3D" w:rsidRDefault="00540AAB" w:rsidP="00540A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AAB" w:rsidRPr="00AA5C3D" w:rsidSect="00AA5C3D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B962" w14:textId="77777777"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14:paraId="49BB430B" w14:textId="77777777"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625721"/>
      <w:docPartObj>
        <w:docPartGallery w:val="Page Numbers (Bottom of Page)"/>
        <w:docPartUnique/>
      </w:docPartObj>
    </w:sdtPr>
    <w:sdtEndPr/>
    <w:sdtContent>
      <w:p w14:paraId="3ABD9F67" w14:textId="77777777" w:rsidR="00AA5C3D" w:rsidRDefault="00AA5C3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17990225" w14:textId="77777777" w:rsidR="00AA5C3D" w:rsidRDefault="00AA5C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921A" w14:textId="77777777"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14:paraId="15EF83E3" w14:textId="77777777"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2D24FE4"/>
    <w:multiLevelType w:val="hybridMultilevel"/>
    <w:tmpl w:val="4B4E4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25A19"/>
    <w:multiLevelType w:val="hybridMultilevel"/>
    <w:tmpl w:val="261A168E"/>
    <w:lvl w:ilvl="0" w:tplc="99FA8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AA0419"/>
    <w:multiLevelType w:val="multilevel"/>
    <w:tmpl w:val="CF6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024C2"/>
    <w:multiLevelType w:val="hybridMultilevel"/>
    <w:tmpl w:val="C34E32CA"/>
    <w:lvl w:ilvl="0" w:tplc="C4C0B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721D"/>
    <w:multiLevelType w:val="hybridMultilevel"/>
    <w:tmpl w:val="22E2A8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9037F"/>
    <w:multiLevelType w:val="hybridMultilevel"/>
    <w:tmpl w:val="59FA4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1E6"/>
    <w:multiLevelType w:val="hybridMultilevel"/>
    <w:tmpl w:val="0126745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 w15:restartNumberingAfterBreak="0">
    <w:nsid w:val="10C346EE"/>
    <w:multiLevelType w:val="hybridMultilevel"/>
    <w:tmpl w:val="B24219C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E665DC"/>
    <w:multiLevelType w:val="hybridMultilevel"/>
    <w:tmpl w:val="E3BAD2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3D27BF"/>
    <w:multiLevelType w:val="hybridMultilevel"/>
    <w:tmpl w:val="0C52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99"/>
    <w:multiLevelType w:val="hybridMultilevel"/>
    <w:tmpl w:val="7A3E23B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F2F33"/>
    <w:multiLevelType w:val="hybridMultilevel"/>
    <w:tmpl w:val="E01E6C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32E9C"/>
    <w:multiLevelType w:val="hybridMultilevel"/>
    <w:tmpl w:val="A4F00E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E052D"/>
    <w:multiLevelType w:val="hybridMultilevel"/>
    <w:tmpl w:val="DC460A4C"/>
    <w:lvl w:ilvl="0" w:tplc="88E63FD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1600FA"/>
    <w:multiLevelType w:val="multilevel"/>
    <w:tmpl w:val="9DE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92379"/>
    <w:multiLevelType w:val="hybridMultilevel"/>
    <w:tmpl w:val="2AF2E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7492E"/>
    <w:multiLevelType w:val="hybridMultilevel"/>
    <w:tmpl w:val="494E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800BA"/>
    <w:multiLevelType w:val="hybridMultilevel"/>
    <w:tmpl w:val="A028B8EA"/>
    <w:lvl w:ilvl="0" w:tplc="7874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FF76B2"/>
    <w:multiLevelType w:val="multilevel"/>
    <w:tmpl w:val="DDB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84888"/>
    <w:multiLevelType w:val="hybridMultilevel"/>
    <w:tmpl w:val="9272B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4710BD"/>
    <w:multiLevelType w:val="hybridMultilevel"/>
    <w:tmpl w:val="BE58EA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D6E2F"/>
    <w:multiLevelType w:val="hybridMultilevel"/>
    <w:tmpl w:val="A0DC8B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736DC"/>
    <w:multiLevelType w:val="hybridMultilevel"/>
    <w:tmpl w:val="87FC5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DB11DA"/>
    <w:multiLevelType w:val="hybridMultilevel"/>
    <w:tmpl w:val="07F8FA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826874"/>
    <w:multiLevelType w:val="hybridMultilevel"/>
    <w:tmpl w:val="F002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AA7B52"/>
    <w:multiLevelType w:val="hybridMultilevel"/>
    <w:tmpl w:val="0F8245B4"/>
    <w:lvl w:ilvl="0" w:tplc="E222E96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A638C"/>
    <w:multiLevelType w:val="hybridMultilevel"/>
    <w:tmpl w:val="C5BE8DB2"/>
    <w:lvl w:ilvl="0" w:tplc="766456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D930FB"/>
    <w:multiLevelType w:val="hybridMultilevel"/>
    <w:tmpl w:val="AE2ED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BB7CB1"/>
    <w:multiLevelType w:val="hybridMultilevel"/>
    <w:tmpl w:val="122A59FE"/>
    <w:lvl w:ilvl="0" w:tplc="9A6CC60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332B1"/>
    <w:multiLevelType w:val="multilevel"/>
    <w:tmpl w:val="FC6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CD05C8"/>
    <w:multiLevelType w:val="hybridMultilevel"/>
    <w:tmpl w:val="7F2C469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8EA4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142F27"/>
    <w:multiLevelType w:val="hybridMultilevel"/>
    <w:tmpl w:val="4CC2FD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147449"/>
    <w:multiLevelType w:val="hybridMultilevel"/>
    <w:tmpl w:val="7EA2AAA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1711C2"/>
    <w:multiLevelType w:val="hybridMultilevel"/>
    <w:tmpl w:val="7AEACC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73562B"/>
    <w:multiLevelType w:val="hybridMultilevel"/>
    <w:tmpl w:val="CED0B12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082CD5"/>
    <w:multiLevelType w:val="multilevel"/>
    <w:tmpl w:val="4CE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37D9"/>
    <w:multiLevelType w:val="hybridMultilevel"/>
    <w:tmpl w:val="61021A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542AF1"/>
    <w:multiLevelType w:val="hybridMultilevel"/>
    <w:tmpl w:val="528C49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426340"/>
    <w:multiLevelType w:val="hybridMultilevel"/>
    <w:tmpl w:val="CA024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EC66F1"/>
    <w:multiLevelType w:val="hybridMultilevel"/>
    <w:tmpl w:val="70ACD12A"/>
    <w:lvl w:ilvl="0" w:tplc="D652AA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BD1DC0"/>
    <w:multiLevelType w:val="hybridMultilevel"/>
    <w:tmpl w:val="1B1C5060"/>
    <w:lvl w:ilvl="0" w:tplc="71B4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B1D09"/>
    <w:multiLevelType w:val="hybridMultilevel"/>
    <w:tmpl w:val="4BAEC4FA"/>
    <w:lvl w:ilvl="0" w:tplc="3904AD0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5F3670"/>
    <w:multiLevelType w:val="hybridMultilevel"/>
    <w:tmpl w:val="7E76E0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EF4ADE"/>
    <w:multiLevelType w:val="hybridMultilevel"/>
    <w:tmpl w:val="F73412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BE07B9"/>
    <w:multiLevelType w:val="hybridMultilevel"/>
    <w:tmpl w:val="123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A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54683B"/>
    <w:multiLevelType w:val="hybridMultilevel"/>
    <w:tmpl w:val="00A62F22"/>
    <w:lvl w:ilvl="0" w:tplc="A76ED12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6E5A6A"/>
    <w:multiLevelType w:val="multilevel"/>
    <w:tmpl w:val="B498D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615F3E02"/>
    <w:multiLevelType w:val="hybridMultilevel"/>
    <w:tmpl w:val="DCA2CEA6"/>
    <w:lvl w:ilvl="0" w:tplc="726C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DE4C55"/>
    <w:multiLevelType w:val="hybridMultilevel"/>
    <w:tmpl w:val="70887954"/>
    <w:lvl w:ilvl="0" w:tplc="1276B1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BE2103"/>
    <w:multiLevelType w:val="hybridMultilevel"/>
    <w:tmpl w:val="4C3283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A51663"/>
    <w:multiLevelType w:val="hybridMultilevel"/>
    <w:tmpl w:val="115C68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E51D2D"/>
    <w:multiLevelType w:val="hybridMultilevel"/>
    <w:tmpl w:val="EAA8BB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478FA"/>
    <w:multiLevelType w:val="hybridMultilevel"/>
    <w:tmpl w:val="D14C06BA"/>
    <w:lvl w:ilvl="0" w:tplc="9C3C59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7630F3"/>
    <w:multiLevelType w:val="multilevel"/>
    <w:tmpl w:val="711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8A3153"/>
    <w:multiLevelType w:val="hybridMultilevel"/>
    <w:tmpl w:val="E4F65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9" w15:restartNumberingAfterBreak="0">
    <w:nsid w:val="6CDA25EC"/>
    <w:multiLevelType w:val="hybridMultilevel"/>
    <w:tmpl w:val="A9B040DC"/>
    <w:lvl w:ilvl="0" w:tplc="B64AC29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533146"/>
    <w:multiLevelType w:val="hybridMultilevel"/>
    <w:tmpl w:val="B1FE008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6A0EEB"/>
    <w:multiLevelType w:val="hybridMultilevel"/>
    <w:tmpl w:val="DBCCD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9E3B37"/>
    <w:multiLevelType w:val="hybridMultilevel"/>
    <w:tmpl w:val="13DE9894"/>
    <w:lvl w:ilvl="0" w:tplc="42DC4AC6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8B02AD"/>
    <w:multiLevelType w:val="hybridMultilevel"/>
    <w:tmpl w:val="C804BF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1A5490"/>
    <w:multiLevelType w:val="hybridMultilevel"/>
    <w:tmpl w:val="C1E8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2"/>
  </w:num>
  <w:num w:numId="12">
    <w:abstractNumId w:val="44"/>
  </w:num>
  <w:num w:numId="13">
    <w:abstractNumId w:val="7"/>
  </w:num>
  <w:num w:numId="14">
    <w:abstractNumId w:val="48"/>
  </w:num>
  <w:num w:numId="15">
    <w:abstractNumId w:val="9"/>
  </w:num>
  <w:num w:numId="16">
    <w:abstractNumId w:val="51"/>
  </w:num>
  <w:num w:numId="17">
    <w:abstractNumId w:val="57"/>
  </w:num>
  <w:num w:numId="18">
    <w:abstractNumId w:val="33"/>
  </w:num>
  <w:num w:numId="19">
    <w:abstractNumId w:val="32"/>
  </w:num>
  <w:num w:numId="20">
    <w:abstractNumId w:val="36"/>
  </w:num>
  <w:num w:numId="21">
    <w:abstractNumId w:val="46"/>
  </w:num>
  <w:num w:numId="22">
    <w:abstractNumId w:val="37"/>
  </w:num>
  <w:num w:numId="23">
    <w:abstractNumId w:val="60"/>
  </w:num>
  <w:num w:numId="24">
    <w:abstractNumId w:val="12"/>
  </w:num>
  <w:num w:numId="25">
    <w:abstractNumId w:val="14"/>
  </w:num>
  <w:num w:numId="26">
    <w:abstractNumId w:val="54"/>
  </w:num>
  <w:num w:numId="27">
    <w:abstractNumId w:val="27"/>
  </w:num>
  <w:num w:numId="28">
    <w:abstractNumId w:val="34"/>
  </w:num>
  <w:num w:numId="29">
    <w:abstractNumId w:val="63"/>
  </w:num>
  <w:num w:numId="30">
    <w:abstractNumId w:val="10"/>
  </w:num>
  <w:num w:numId="31">
    <w:abstractNumId w:val="61"/>
  </w:num>
  <w:num w:numId="32">
    <w:abstractNumId w:val="40"/>
  </w:num>
  <w:num w:numId="33">
    <w:abstractNumId w:val="8"/>
  </w:num>
  <w:num w:numId="34">
    <w:abstractNumId w:val="55"/>
  </w:num>
  <w:num w:numId="35">
    <w:abstractNumId w:val="25"/>
  </w:num>
  <w:num w:numId="36">
    <w:abstractNumId w:val="47"/>
  </w:num>
  <w:num w:numId="37">
    <w:abstractNumId w:val="49"/>
  </w:num>
  <w:num w:numId="38">
    <w:abstractNumId w:val="45"/>
  </w:num>
  <w:num w:numId="39">
    <w:abstractNumId w:val="52"/>
  </w:num>
  <w:num w:numId="40">
    <w:abstractNumId w:val="35"/>
  </w:num>
  <w:num w:numId="41">
    <w:abstractNumId w:val="15"/>
  </w:num>
  <w:num w:numId="42">
    <w:abstractNumId w:val="30"/>
  </w:num>
  <w:num w:numId="43">
    <w:abstractNumId w:val="43"/>
  </w:num>
  <w:num w:numId="44">
    <w:abstractNumId w:val="11"/>
  </w:num>
  <w:num w:numId="45">
    <w:abstractNumId w:val="24"/>
  </w:num>
  <w:num w:numId="46">
    <w:abstractNumId w:val="17"/>
  </w:num>
  <w:num w:numId="47">
    <w:abstractNumId w:val="53"/>
  </w:num>
  <w:num w:numId="48">
    <w:abstractNumId w:val="21"/>
  </w:num>
  <w:num w:numId="49">
    <w:abstractNumId w:val="59"/>
  </w:num>
  <w:num w:numId="50">
    <w:abstractNumId w:val="16"/>
  </w:num>
  <w:num w:numId="51">
    <w:abstractNumId w:val="6"/>
  </w:num>
  <w:num w:numId="52">
    <w:abstractNumId w:val="22"/>
  </w:num>
  <w:num w:numId="53">
    <w:abstractNumId w:val="39"/>
  </w:num>
  <w:num w:numId="54">
    <w:abstractNumId w:val="18"/>
  </w:num>
  <w:num w:numId="55">
    <w:abstractNumId w:val="13"/>
  </w:num>
  <w:num w:numId="56">
    <w:abstractNumId w:val="50"/>
  </w:num>
  <w:num w:numId="57">
    <w:abstractNumId w:val="38"/>
  </w:num>
  <w:num w:numId="58">
    <w:abstractNumId w:val="41"/>
  </w:num>
  <w:num w:numId="59">
    <w:abstractNumId w:val="58"/>
  </w:num>
  <w:num w:numId="60">
    <w:abstractNumId w:val="26"/>
  </w:num>
  <w:num w:numId="61">
    <w:abstractNumId w:val="4"/>
  </w:num>
  <w:num w:numId="62">
    <w:abstractNumId w:val="5"/>
  </w:num>
  <w:num w:numId="63">
    <w:abstractNumId w:val="31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4F"/>
    <w:rsid w:val="000009B8"/>
    <w:rsid w:val="00113F97"/>
    <w:rsid w:val="0026616A"/>
    <w:rsid w:val="00284BFD"/>
    <w:rsid w:val="002D380C"/>
    <w:rsid w:val="00315F46"/>
    <w:rsid w:val="0040133C"/>
    <w:rsid w:val="004A71DA"/>
    <w:rsid w:val="004B65F9"/>
    <w:rsid w:val="00512EBF"/>
    <w:rsid w:val="00540AAB"/>
    <w:rsid w:val="00675E18"/>
    <w:rsid w:val="00715724"/>
    <w:rsid w:val="007933A7"/>
    <w:rsid w:val="00823DB2"/>
    <w:rsid w:val="00856CE6"/>
    <w:rsid w:val="0088644F"/>
    <w:rsid w:val="0092088E"/>
    <w:rsid w:val="0099207C"/>
    <w:rsid w:val="00AA5C3D"/>
    <w:rsid w:val="00B05311"/>
    <w:rsid w:val="00C77C46"/>
    <w:rsid w:val="00CC180D"/>
    <w:rsid w:val="00D44BCF"/>
    <w:rsid w:val="00E52AA3"/>
    <w:rsid w:val="00F5618A"/>
    <w:rsid w:val="00F72F12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84A8153"/>
  <w15:docId w15:val="{34E11F02-2D9E-4350-A1E6-EF23B2B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44F"/>
    <w:rPr>
      <w:b/>
      <w:bCs/>
    </w:rPr>
  </w:style>
  <w:style w:type="character" w:styleId="a5">
    <w:name w:val="Emphasis"/>
    <w:basedOn w:val="a0"/>
    <w:uiPriority w:val="20"/>
    <w:qFormat/>
    <w:rsid w:val="00E52AA3"/>
    <w:rPr>
      <w:i/>
      <w:iCs/>
    </w:rPr>
  </w:style>
  <w:style w:type="paragraph" w:styleId="a6">
    <w:name w:val="List Paragraph"/>
    <w:basedOn w:val="a"/>
    <w:uiPriority w:val="34"/>
    <w:qFormat/>
    <w:rsid w:val="004A71DA"/>
    <w:pPr>
      <w:ind w:left="720"/>
      <w:contextualSpacing/>
    </w:pPr>
  </w:style>
  <w:style w:type="table" w:styleId="a7">
    <w:name w:val="Table Grid"/>
    <w:basedOn w:val="a1"/>
    <w:uiPriority w:val="59"/>
    <w:rsid w:val="0092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semiHidden/>
    <w:unhideWhenUsed/>
    <w:rsid w:val="0099207C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9207C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99207C"/>
    <w:pPr>
      <w:shd w:val="clear" w:color="auto" w:fill="FFFFFF"/>
      <w:suppressAutoHyphens/>
      <w:spacing w:after="0" w:line="240" w:lineRule="auto"/>
      <w:ind w:left="360"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0">
    <w:name w:val="c0"/>
    <w:basedOn w:val="a"/>
    <w:rsid w:val="00F7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2F12"/>
  </w:style>
  <w:style w:type="paragraph" w:styleId="aa">
    <w:name w:val="No Spacing"/>
    <w:uiPriority w:val="1"/>
    <w:qFormat/>
    <w:rsid w:val="00F72F12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2F1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72F1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72F12"/>
  </w:style>
  <w:style w:type="character" w:customStyle="1" w:styleId="c33">
    <w:name w:val="c33"/>
    <w:basedOn w:val="a0"/>
    <w:rsid w:val="00F72F12"/>
  </w:style>
  <w:style w:type="character" w:customStyle="1" w:styleId="c19">
    <w:name w:val="c19"/>
    <w:basedOn w:val="a0"/>
    <w:rsid w:val="00F72F12"/>
  </w:style>
  <w:style w:type="paragraph" w:styleId="ad">
    <w:name w:val="header"/>
    <w:basedOn w:val="a"/>
    <w:link w:val="ae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72F1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72F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cab406</cp:lastModifiedBy>
  <cp:revision>2</cp:revision>
  <cp:lastPrinted>2017-10-17T02:57:00Z</cp:lastPrinted>
  <dcterms:created xsi:type="dcterms:W3CDTF">2021-11-15T10:15:00Z</dcterms:created>
  <dcterms:modified xsi:type="dcterms:W3CDTF">2021-11-15T10:15:00Z</dcterms:modified>
</cp:coreProperties>
</file>